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5b7a" w14:textId="a205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27 февраля 2015 года № 186. Зарегистрировано Департаментом юстиции Западно-Казахстанской области 4 марта 2015 года № 3833.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Совместно с Зеленовской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района (Залмуканов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района Залмуканова М. Д.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Зеленовской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_____________Досжанов А. 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февраля 2015 г.</w:t>
      </w:r>
    </w:p>
    <w:p>
      <w:pPr>
        <w:spacing w:after="0"/>
        <w:ind w:left="0"/>
        <w:jc w:val="both"/>
      </w:pPr>
      <w:bookmarkStart w:name="z11" w:id="7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27 февраля 2015 года № 186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Места для размещения агитационных печатных материалов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района Бәйтерек Западно-Казахстанской области от 08.02.2023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7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Атамекен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Болашақ, 10 напротив здания коммунального государственного учреждения "Средняя общеобразовательная школа имени Касыма Қайсенова отдела образования района Бәйтерек" управления образования акимата Западно-Казахстанкой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18 слева от здания коммунального государственного учреждения "Комплекс "школа-ясли-детский сад" имени Касыма Ахмирова" отдела образования района Бәйтерек управления образования акимата Западно-Казахстанкой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Б.Момышұлы, 1 слева от здания коммунального государственного учреждения "Красновская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М.Мәметова, 1В слева от здания государственного учреждения "Аппарат акима сельского округа Белес"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50 слева от здания  государственного учреждения "Аппарат акима Дарьинского сельского округа";</w:t>
            </w:r>
          </w:p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Шолохова, 14/1 слева от здания  коммунального государственного учреждения "Дарьинская средняя общеобразовательная школа" отдела образования района Бәйтерек управления образования акимата Западно-Казахстанской области";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Молдагулова А., 19/1 напротив здания государственного учреждения "Служба пожаротушения и аварийно-спасательных работ Департамента по чрезвычайным ситуациям Западно-Казахстанской области (города Уральск) Комитета по чрезвычайным ситуациям Министерства внутренних дел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39 слева от здания медицинского пункта села Озерное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Бостандық, 4/2 справа от здания медицинского пункта села Достык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Ы.Алтынсарина, 26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Чувашин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Көктем, 8/1 перед модульным фельдшерским пунктом села  Красный Урал 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1/1, перед зданием коммунального государственного учреждения "Комплекс "школа-ясли-детский сад" Егіндібұлақ" отдела образования района Бәйтерек управления образования акимата Западно-Казахстанкой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Кооперативная, 35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Зеленое;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Тәуелсіздік, 13 перед зданием медицинского пункта села Зеленое государственного коммунального предприятия на праве хозяйственного ведения "Больница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2А перед зданием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Большой Чаган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 перед зданием коммунального государственного учреждения "Кушумский комплекс "школа-ясли-детский сад"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5 перед зданием бывшего мини-центра при коммунальном государственном учреждении "Кушумская средняя общеобразовательная "школа-детский сад" отдела образования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 би, 12 перед зданием коммунального государственного учреждения "Комплекс "школа-ясли-детский сад "Өркен" 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 перед зданием  государственного учреждения "Аппарат акима сельского округа Құрманғазы"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11/1 справа от жилого дома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Петрова, 16 перед спортивной площадкой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Торговая, 1 перед зданием коммунального государственного учреждения "Пригородная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25 перед зданием коммунального государственного учреждения "Подхозовская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21 перед зданием медицинского пункта села Мирное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25 перед зданием сельской библиотеки села Махамбет государственного учреждения "Централизованная библиотечная система района Бәйтерек";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22 справа от здания коммунального государственного учреждения "Общеобразовательная школа Махамбет"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Минская, 9 здание сельской библиотеки села Горбуново государственного учреждения "Централизованная библиотечная система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11 рядом со зданием коммунального государственного учреждения "Павловская начальная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 перед зданием государственного коммунального предприятия на праве хозяйственного ведения "Городская поликлиника №4" управления здравоохранения акимата Западно-Казахстанской области врачебная амбулатория села Мичуринское;</w:t>
            </w:r>
          </w:p>
          <w:bookmarkEnd w:id="12"/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Мичурина, 5/1 на центральной площади;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Автомобильная, 19/1;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Айтматова Ч., 15, перед зданием коммунального государственного учреждения "Комплекс школа-ясли-детский сад "Асан отдела образовании района Бәйтерек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Маметова, 1/2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 Д., 1 перед зданием бывшей школы коммунального государственного учреждения "Жамбылская общеобразовательная средняя школа" отдела образования района Бәйтерек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137 справа от здания сельского отделения почтовой связи села Переметное;</w:t>
            </w:r>
          </w:p>
          <w:bookmarkEnd w:id="15"/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69А напротив здания  государственного учреждения "Аппарата акима Переметнинского сельского округа";</w:t>
            </w:r>
          </w:p>
          <w:bookmarkEnd w:id="16"/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66 перед зданием коммунального государственного учреждения "Станции юных туристов" отдела образования района Бәйтерек управления образования акимата Западно-Казахстанской области";</w:t>
            </w:r>
          </w:p>
          <w:bookmarkEnd w:id="17"/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24В перед зданием Отдела района Бәйтерек по социальному обеспечению филиала некоммерческого акционерного общества "Государственная корпорация "Правительства для граждан" по Западно-Казахстанской области;</w:t>
            </w:r>
          </w:p>
          <w:bookmarkEnd w:id="18"/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6В перед парком "Бейбітшілік -Келісім";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М., 2А перед детской площадкой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19 перед зданием  коммунального государственного учреждения "Колледж Бәйтерек" отдела образования района Бәйтерек управления образования акимата Западно-Казахстанской области;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 4Б перед зданием  государственного коммунального предприятия на праве хозяйственного ведения "Больница 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 бидай, 95 перед зданием сельской библиотеки села Болашақ государственного учреждения "Централизованная библиотечная система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Самал, 89 перед зданием сельской библиотеки села Қаражар государственного учреждения "Централизованная библиотечная система района Бәйтерек"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Өркен,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Балдырған, 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 напротив здания коммунального государственного учреждения "Раздольненская общеобразовательная школа" отдела образования района Бәйтерек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Мерей, 7 справа от здания медицинского пункта села Ақбидай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1 слева от здания коммунального государственного учреждения "Рубежинский комплекс "школа-ясли-детский сад" отдела образования района Бәйтерек управления образования акимата Западно-Казахстанской области";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42 перед зданием медицинского пункта села Рубежин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13 перед зданием медицинского пункта села Сұлу Көл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Жиберина, 12 перед зданием сельского отделения почтовой связи села Трекино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Бигельдинова Т., 26 перед зданием коммунального государственного учреждения "Володарской общеобразовательной школы"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рядом с остановкой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25 перед зданием  государственного коммунального казенного предприятия "Ясли-сад "Бүлдіршін"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Мирная, 61 справа от здания государственного коммунального казенного предприятия "Центр досуга района Бәйтерек Отдела культуры, развития языков, физической культуры и спорта района Бәйтерек" сельского клуба села Чирово.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Пролетарская, 13 перед зданием медицинского пункта села Балабаново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Чамчияна, 12 справа от здания государственного учреждения "Аппарата акима сельского округа Шалғай";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Береке, 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1Г перед зданием государственного учреждения "Аппарат акима Щаповского сельского округа";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Орал, перед спортивной площадкой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 қоныс, 3 справа от здания сельского медицинского пункта Жаңатаң государственного коммунального предприятия на праве хозяйственного ведения "Больницы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Лесхозная, 1 перед зданием Январцевского коммунального государственного учреждения по охране лесов животного мира Управления природных ресурсов и регулирования природопользования акимата Западно-Казахстанской области;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Чумаева, 18 перед зданием коммунального государственного учреждения "Кирсановская основная средняя школа" отдела образования района Бәйтерек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Красноармейская, 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15 справа от модульного фельдшерского пункта села Чинарево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 М., 2 перед зданием фельдшерского пункта села Янайкино   государственного коммунального предприятия на праве хозяйственного ведения "2 – больница района Бәйтерек"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Әлии Молдағұловой, 14 здание сельской библиотеки села Скворкино государственного учреждения "Централизованная библиотечная система района Бәйтерек"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