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669e0" w14:textId="e7669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Зеленовского районного маслихата от 26 декабря 2014 года № 30-2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5 октября 2015 года № 36-1. Зарегистрировано Департаментом юстиции Западно-Казахстанской области 21 октября 2015 года № 4114. Утратило силу - решением Зеленовского районного маслихата Западно-Казахстанской области от 11 января 2016 года № 40-3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решением Зеленовского районного маслихата Западно-Казахстанской области от 11.01.2016 </w:t>
      </w:r>
      <w:r>
        <w:rPr>
          <w:rFonts w:ascii="Times New Roman"/>
          <w:b w:val="false"/>
          <w:i w:val="false"/>
          <w:color w:val="ff0000"/>
          <w:sz w:val="28"/>
        </w:rPr>
        <w:t>№ 40-3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9 сентября 2015 года № 27-1 "О внесении изменений и дополнения в решение Западно-Казахстанского областного маслихата от 12 декабря 2014 года № 21-2 "Об областном бюджете на 2015-2017 годы" (зарегистрированное в Реестре государственной регистрации нормативных правовых актов № 4029)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26 декабря 2014 года № 30-2 "О районном бюджете на 2015-2017 годы" (зарегистрированное в Реестре государственной регистрации нормативных правовых актов № 3759, опубликованное 16 января 2015 года в газете "Ауыл тынысы")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 – 4 873 608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1 381 734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3 340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64 000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3 424 534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 – 4 888 176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 – 106 096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– 136 762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30 666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 – 6 000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6 000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 – -126 664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 – 126 664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136 758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30 666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20 572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 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 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 Учесть в районном бюджете на 2015 год поступление целевых трансфертов и кредитов из республиканского бюджета в общей сумме 476 168 тысяч тенге:";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повышение оплаты труда учителям, прошедшим повышение квалификации по трехуровневой системе – 43 845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 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 Учесть в районном бюджете на 2015 год поступление целевых трансфертов из областного бюджета в общей сумме 232 086 тысяч тенге:";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двенадцать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приобретение учебников для вручения в качестве подарка от Президента первоклассникам района – учебное пособие "Менің Отаным Қазақстан. Моя родина - Казахстан" – 903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тринадцать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приобретение комплекта трансформаторных подстанции и сопутствующих материалов – 7 602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"Утвердить резерв местного исполнительного органа района на 2015 год в размере 25 990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(Терехов Г. А.) обеспечить государственную регистрацию данного решения в органах юстиции, его официальное опубликование в информационно-правовой системе "Әділет" и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Залмуканов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 октября 2015 года № 36-1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 декабря 2014 года № 30-2</w:t>
            </w:r>
          </w:p>
        </w:tc>
      </w:tr>
    </w:tbl>
    <w:bookmarkStart w:name="z4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726"/>
        <w:gridCol w:w="1030"/>
        <w:gridCol w:w="1030"/>
        <w:gridCol w:w="1030"/>
        <w:gridCol w:w="5087"/>
        <w:gridCol w:w="26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 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4 873 608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1 381 734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711 499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631 400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5 720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64 379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33 690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2 450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3 424 534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3 424 534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3 424 534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 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4 888 176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505 018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432 393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105 539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96 113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95 037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311 244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303 569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296 919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72 625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3 105 389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179 801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179 801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161 650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2 814 865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2 793 254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2 659 039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222 044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2 436 995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134 215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125 596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110 723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103 873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49 312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255 040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24 175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18 098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64 875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4 896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59 979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21 123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19 926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18 070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8 086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9 984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38 295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24 915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13 380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28 269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27 650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24 388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23 728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1 890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294 899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131 113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20 480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62 634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62 634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62 634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47 999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11 303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11 303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36 696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36 696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27 474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6 890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6 890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136 312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44 399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34 525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34 525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4 205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4 205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5 669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5 669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91 913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3 565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3 565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80 746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395 535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243 310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243 310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243 310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12 435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230 875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21 554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17 754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 массового спорта и национальных видов спорта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17 254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16 777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3 544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3 544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3 544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103 204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11 765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11 765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11 765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91 439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91 439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84 839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27 467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16 711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11 026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10 839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5 485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5 210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10 756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10 756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9 531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118 615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61 693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23 824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23 824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15 371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15 371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15 144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22 498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12 097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4 025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8 072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7 090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8 971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8 971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8 971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8 798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47 951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47 951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47 951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11 898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11 898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11 898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11 898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11 694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95 026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89 661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89 461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86 033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и средний ремонт автомобильных дорог районного значения и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3 428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5 365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5 365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5 365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83 228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6 541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6 481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76 227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50 237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50 237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25 990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25 990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10 490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106 096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136 762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136 762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136 762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136 762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136 762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136 758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 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 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 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за пределами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-126 664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126 664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136 758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136 758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 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 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