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4635" w14:textId="ed64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Зеленовского района № 16 от 12 марта 2014 года "Об образовании избирательных участков на территории Зеленовского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Зеленовского района Западно-Казахстанской области от 19 октября 2015 года № 93. Зарегистрировано Департаментом юстиции Западно-Казахстанской области 27 октября 2015 года № 4120. Утратило силу решением акима района Бәйтерек Западно-Казахстанской области от 13 мая 2019 года № 334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района Бәйтерек Западно-Казахстанской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 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Зеленовской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Зеленовского района от 12 марта 2014 года № 16 "Об образовании избирательных участков на территории Зеленовского района" (зарегистрированное в Реестре государственной регистрации нормативных правовых актов № 3501, опубликованное 1 мая 2014 года в газете "Ауыл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списке избирательных участков на территории Зеленовского района образованного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164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164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Мичурино, улица Казахстанская № 1, здание коммунального государственного учреждения "Мичуринская средняя общеобразовательная школа-сад Зеленовского районного отдела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Мичурино, по улице Придорожная дома № 3, № 9, № 15, по улице Шыгыс дом № 7/2, по улице Болашак дома № 4, № 4а, № 11, по нечетной стороне улицы Студенческая от дома № 1 до дома № 79, по четной стороне улицы Студенческая от дома № 2 до дома № 74, по нечетной стороне улицы Победа от дома № 1 до дома № 19, по четной стороне улицы Победа от дома № 2 до дома № 20, по нечетной стороне улицы Магистральная от дома № 1 до дома № 57, по четной стороне улицы Магистральная от дома № 2 до дома № 52, по нечетной стороне улицы Восточная от дома № 1 до дома № 63, по четной стороне улицы Восточная от дома № 2 до дома № 66, по нечетной стороне улицы Школьная от дома № 1 до дома 67, по четной стороне улицы Школьная от дома № 2 до дома № 60, по нечетной стороне улицы Светлая от дома № 1 до дома № 51, по четной стороне улицы Светлая от дома № 2 до дома № 52, по нечетной стороне улицы Октябрьская от дома № 1 до дома № 51, по четной стороне улицы Октябрьская от дома № 2 до дома № 58, по нечетной стороне улицы Казахстанская от дома № 1 до дома № 33, по четной стороне улицы Казахстанская от дома № 2 до дома № 38, по нечетной стороне улицы Первомайская от дома № 1 до дома № 25, по четной стороне улицы Первомайская от дома № 2 до дома № 18, по нечетной стороне улицы Солнечная от дома № 1 до дома № 27, по четной стороне улицы Солнечная от дома № 2 до дома № 28, по нечетной стороне улицы Автомобильная от дома № 1 до дома № 29/2, по четной стороне улицы Автомобильная от дома № 2 до дома № 26, по улице Тайпак дома № 3, № 6, № 13, № 3/1, № 3/2, № 13/1, № 4, по нечетной стороне улицы Комсомольская от дома № 1 до дома № 69, по четной стороне улицы Комсомольская от дома № 2 до дома № 78, по улице К. Аманжолова дома № 1, № 5, № 7, № 4, № 6, № 14, по улице Астана дом № 6, по улице Сарайшык дома № 4, № 5, № 15, по улице Г. Караша дом № 5, по улице Казталовская дома № 7/4, № 8/1, № 14, по улице Мустафина дома № 3/1, № 3/3, № 47/2, по улице Ермекова дома № 1/1, № 1/3, по улице Г. Тукая дома № 3/1, № 4/2, № 5/1, по улице Ихсанова дома № 4, № 6, по улице Б. Момышулы дома № 3, № 5, № 7, № 9, № 12, по улице А. Молдагуловой дома № 6, № 7, по улице С. Гумарова дома № 1, № 3, № 4, по улице С. Сейфуллина дома № 1, № 3, № 5, № 9, по улице М. Маметовой дома № 1, № 3, № 7, по нечетной стороне улицы Жусупа от дома № 1 до дома № 13, по улице Д. Нурпейсовой дом № 1, по улице Кабанбай батыра дом № 20, по улице Богенбай батыра дома № 17, № 19, по улице Пеленгатор дома № 1/1, № 1/2, № 5, № 6, № 14, по улице 8-я бригада дома № 1, № 2, по нечетной стороне улицы Байтерек от дома № 1 до дома № 11, по четной стороне улицы Целинная от дома № 2 до дома № 22, по нечетной стороне улицы Яблоневая от дома № 1 до дома № 21, по улице Смагулова дома № 1, № 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206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206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Мичурино, улица Школьная № 1/1, здание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Мичурино, кроме улиц Придорожная дома № 3, № 9, № 15, по улице Шыгыс дом № 7/2, по улице Болашак дома № 4, № 4а, № 11, по нечетной стороне улицы Студенческая от дома № 1 до дома № 79, по четной стороне улицы Студенческая от дома № 2 до дома № 74, по нечетной стороне улицы Победа от дома № 1 до дома № 19, по четной стороне улицы Победа от дома № 2 до дома № 20, по нечетной стороне улицы Магистральная от дома № 1 до дома № 57, по четной стороне улицы Магистральная от дома № 2 до дома № 52, по нечетной стороне улицы Восточная от дома № 1 до дома № 63, по четной стороне улицы Восточная от дома № 2 до дома № 66, по нечетной стороне улицы Школьная от дома № 1 до дома 67, по четной стороне улицы Школьная от дома № 2 до дома № 60, по нечетной стороне улицы Светлая от дома № 1 до дома № 51, по четной стороне улицы Светлая от дома № 2 до дома № 52, по нечетной стороне улицы Октябрьская от дома № 1 до дома № 51, по четной стороне улицы Октябрьская от дома № 2 до дома № 58, по нечетной стороне улицы Казахстанская от дома № 1 до дома № 33, по четной стороне улицы Казахстанская от дома № 2 до дома № 38, по нечетной стороне улицы Первомайская от дома № 1 до дома № 25, по четной стороне улицы Первомайская от дома № 2 до дома № 18, по нечетной стороне улицы Солнечная от дома № 1 до дома № 27, по четной стороне улицы Солнечная от дома № 2 до дома № 28, по нечетной стороне улицы Автомобильная от дома № 1 до дома № 29/2, по четной стороне улицы Автомобильная от дома № 2 до дома № 26, по улице Тайпак дома № 3, № 6, № 13, № 3/1, № 3/2, № 13/1, № 4, по нечетной стороне улицы Комсомольская от дома № 1 до дома № 69, по четной стороне улицы Комсомольская от дома № 2 до дома № 78, по улице К. Аманжолова дома № 1, № 5, № 7, № 4, № 6, № 14, по улице Астана дом № 6, по улице Сарайшык дома № 4, № 5, № 15, по улице Г. Караша дом № 5, по улице Казталовская дома № 7/4, № 8/1, № 14, по улице Мустафина дома № 3/1, № 3/3, № 47/2, по улице Ермекова дома № 1/1, № 1/3, по улице Г. Тукая дома № 3/1, № 4/2, № 5/1, по улице Ихсанова дома № 4, № 6, по улице Б. Момышулы дома № 3, № 5, № 7, № 9, № 12, по улице А. Молдагуловой дома № 6, № 7, по улице С. Гумарова дома № 1, № 3, № 4, по улице С. Сейфуллина дома № 1, № 3, № 5, № 9, по улице М. Маметовой дома № 1, № 3, № 7, по нечетной стороне улицы Жусупа от дома № 1 до дома № 13, по улице Д. Нурпейсовой дом № 1, по улице Кабанбай батыра дом № 20, по улице Богенбай батыра дома № 17, № 19, по улице Пеленгатор дома № 1/1, № 1/2, № 5, № 6, № 14, по улице 8-я бригада дома № 1, № 2, по нечетной стороне улицы Байтерек от дома № 1 до дома № 11, по четной стороне улицы Целинная от дома № 2 до дома № 22, по нечетной стороне улицы Яблоневая от дома № 1 до дома № 21, по улице Смагулова дома № 1, № 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избирательные участки </w:t>
      </w:r>
      <w:r>
        <w:rPr>
          <w:rFonts w:ascii="Times New Roman"/>
          <w:b w:val="false"/>
          <w:i w:val="false"/>
          <w:color w:val="000000"/>
          <w:sz w:val="28"/>
        </w:rPr>
        <w:t>№ 161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Оповестить избирателей об изменениях в избирательных участках Зеленовского района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акима Зеленовского района (Залмуканов М. 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руководителя аппарата акима Зеленовского района Залмуканова М. 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Зеленовской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___________Г. Терехов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19.10.2015 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