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1a50a" w14:textId="e11a5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Казталовского района от 30 января 2013 года № 1 "Об образовании избирательных участков на территории Казталовского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Казталовского района Западно-Казахстанской области от 19 марта 2015 года № 4. Зарегистрировано Департаментом юстиции Западно-Казахстанской области 20 марта 2015 года № 3859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Конституционным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 сентября 1995 года "О выборах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и по представлению акима Жанажолского сельского округа от 3 марта 2015 года № 84, по согласованию с Казталовской районной избирательной комиссией аким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акима Казталовского района от 30 января 2013 года № 1 "Об образовании избирательных участков на территории Казталовского района" (зарегистрированное в Реестре государственной регистрации нормативных правовых актов № 3192, опубликованное 8 марта 2013 года в газете "Ауыл айнасы")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 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"27. Избирательный участок № 245.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села Жанажол, Танат, сельскохозяйственные пункты Қараоба, Айғанша, Дәсі, Ақкөл, Құлақ, Сад, Малақан, Қаражыра, Сұлтаншеген.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расположение участка для голосования: село Жанажол, улица С. Датулы, дом 25, сельский дом культуры.";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 38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"38. Избирательный участок № 256.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село Комекши, сельскохозяйственные пункты Төремұрат, Жылти, Нарөлген, Байжиен.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расположение участка для голосования: село Комекши, улица С. Зулкашева, дом 11/1, сельский клуб.".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акима района М. Кусаинова.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 района</w:t>
            </w:r>
          </w:p>
          <w:bookmarkEnd w:id="1"/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Кутхожин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СОГЛАСОВАНО: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Казталовской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районной избирательной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Н. Кутхожин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12 марта 2015 г.</w:t>
            </w:r>
          </w:p>
          <w:bookmarkEnd w:id="2"/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