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2fb1" w14:textId="dfb2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2014 года № 31-2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10 апреля 2015 года № 33-1. Зарегистрировано Департаментом юстиции Западно-Казахстанской области 20 апреля 2015 года № 3891. Утратило силу решением Казталовского районного маслихата Западно-Казахстанской области от 11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Казталовского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 декабря 2014 года № 31-2 "О районном бюджете на 2015-2017 годы" (зарегистрированное в Реестре государственной регистрации нормативных правовых актов за № 3768, опубликованное 3 апреля 2015 года в районной газете "Ауыл айнасы")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3 918 710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766 964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2 223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3 149 333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3 895 656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72 841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37 679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37 679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- -87 466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- 87 466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14 625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 в районном бюджете на 2015 год поступление целевых трансфертов и кредитов из республиканского и областного бюджета в общей сумме 730 531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из них на доведение размера оплаты труда до уровня в соответствии с новой моделью системы оплаты труда – 136 885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– 33 272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- 169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– 3145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и указателей в местах расположения организаций, ориентированных на обслуживание инвалидов –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норм обеспечения инвалидов обязательными гигиеническими средствами – 3 680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 – 8 550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комиссионное вознаграждение банкам второго уровня за выплату материальной помощи – 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192 779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 – 72 537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 – 37 679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реализации мер социальной поддержки специалистов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здания средней школы в селе Акпатер (повторное рассмотрение) - 14 206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здания пришкольного интерната в селе Акпатер (повторное рассмотрение) – 4 053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доставка учебников, учебно-методических комплексов для государственных учреждений образования – 15 299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приобретению пожарной техники – 21 624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963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комплекса– 6 140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обследования психического здоровья детей и подростков и оказание психолого – медико - педагогической консультативной помощи населению – 12 582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 – 2 412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генерального плана села Казталов – 6 597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генерального плана села Жалпактал – 6 418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 - 61 929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Руководителю аппарата Казталовского районного маслихата (А. Берденов)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апреля 2015 года № 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 декабря 2014 года № 31-2 </w:t>
            </w:r>
          </w:p>
        </w:tc>
      </w:tr>
    </w:tbl>
    <w:bookmarkStart w:name="z5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5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936"/>
        <w:gridCol w:w="1272"/>
        <w:gridCol w:w="1272"/>
        <w:gridCol w:w="4936"/>
        <w:gridCol w:w="29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3 895 656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обеспечению деятельности акима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717"/>
        <w:gridCol w:w="1512"/>
        <w:gridCol w:w="1512"/>
        <w:gridCol w:w="4540"/>
        <w:gridCol w:w="29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923"/>
        <w:gridCol w:w="1254"/>
        <w:gridCol w:w="1254"/>
        <w:gridCol w:w="5535"/>
        <w:gridCol w:w="24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 по оказанию социальной 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апреля 2015 года № 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декабря 2014 года № 31-2</w:t>
            </w:r>
          </w:p>
        </w:tc>
      </w:tr>
    </w:tbl>
    <w:bookmarkStart w:name="z6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2015 год</w:t>
      </w:r>
    </w:p>
    <w:bookmarkEnd w:id="2"/>
    <w:bookmarkStart w:name="z6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766"/>
        <w:gridCol w:w="1616"/>
        <w:gridCol w:w="1616"/>
        <w:gridCol w:w="4006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