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67e9" w14:textId="1056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24 декабря 2014 года № 31-2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6 августа 2015 года № 35-4. Зарегистрировано Департаментом юстиции Западно-Казахстанской области 14 августа 2015 года № 3990. Утратило силу решением Казталовского районного маслихата Западно-Казахстанской области от 11 января 2016 года № 40-2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Казталовского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40-2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 декабря 2014 года № 31-2 "О районном бюджете на 2015-2017 годы" (зарегистрированное в Реестре государственной регистрации нормативных правовых актов за № 3768, опубликованное 3 апреля 2015 года в районной газете "Ауыл айнасы")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 – 3 928 710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776 964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2 223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3 149 333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– 3 905 656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72 841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89 190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16 349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37 679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37 679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 дефицит (профицит) бюджета - -87 466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- 87 466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89 190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16 349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14 625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Установить гражданским служащим здравоохранения, социального обеспечения, образования, культуры, спорта и ветеринарии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2015 года.";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Казталовского районного маслихата (Н. Кажгалиев)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Тоясов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 августа 2015 года № 35-4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2014 года № 31-2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87"/>
        <w:gridCol w:w="1205"/>
        <w:gridCol w:w="1206"/>
        <w:gridCol w:w="5320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3 928 710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3 149 333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3 149 333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 по оказанию социальной 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 августа 2015 года № 35-4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2014 года № 31-2</w:t>
            </w:r>
          </w:p>
        </w:tc>
      </w:tr>
    </w:tbl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Казталовского района на 2015 год</w:t>
      </w:r>
    </w:p>
    <w:bookmarkEnd w:id="2"/>
    <w:bookmarkStart w:name="z3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766"/>
        <w:gridCol w:w="1616"/>
        <w:gridCol w:w="1616"/>
        <w:gridCol w:w="4006"/>
        <w:gridCol w:w="31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Казталовского района на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