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c997" w14:textId="139c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№ 1 от 30 января 2013 года "Об образовании избирательных участков на территории Казталовского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Казталовского района Западно-Казахстанской области от 14 августа 2015 года № 24. Зарегистрировано Департаментом юстиции Западно-Казахстанской области 17 сентября 2015 года № 4039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и по представлению акима Карасуского сельского округа от 13 августа 2015 года № 87, по согласованию с Казталовской районной избирательной комиссией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района от 30 января 2013 года № 1 "Об образовании избирательных участков на территории Казталовского района" (зарегистрированное в Реестре государственной регистрации нормативных правовых актов за № 3192, опубликованное 8 марта 2013 года в газете "Ауыл айнасы")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(Берденов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Оповестить избирателей об изменении в избирательных участках Казталовского района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возложить на руководителя аппарата акима района А. Берденова.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Беккайыр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Казталовской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____________Н. Кутхожин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14.08.2015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