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97ca4" w14:textId="1f97c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24 декабря 2014 года № 31-2 "О районном бюджете на 2015 - 2017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7 декабря 2015 года № 38-1. Зарегистрировано Департаментом юстиции Западно-Казахстанской области 9 декабря 2015 года № 4160. Утратило силу решением Казталовского районного маслихата Западно-Казахстанской области от 11 января 2016 года № 40-2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Казталовского районного маслихата Западно-Казахстанской области от 11.01.2016 </w:t>
      </w:r>
      <w:r>
        <w:rPr>
          <w:rFonts w:ascii="Times New Roman"/>
          <w:b w:val="false"/>
          <w:i w:val="false"/>
          <w:color w:val="ff0000"/>
          <w:sz w:val="28"/>
        </w:rPr>
        <w:t>№ 40-2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24 декабря 2014 года №31-2 "О районном бюджете на 2015-2017 годы" (зарегистрированное в Реестре государственной регистрации нормативных правовых актов за №3768, опубликованное от 3 апреля 2015 года в районной газете "Ауыл айнасы")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3 988 546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781 964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2 223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- 190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3 204 169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3 978 020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–72 841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89 190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16 349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–25 151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–25 151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-87 466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87 466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89 190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16 349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–14 625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"Утвердить резерв местного исполнительного органа района на 2015 год в размере 11 474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Казталовского районного маслихата (Н.Кажгалиев)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 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Б.Бердалиев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Е.Газизов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38-1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31-2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bookmarkStart w:name="z3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1110"/>
        <w:gridCol w:w="1110"/>
        <w:gridCol w:w="5479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3 988 546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3 204 169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3 204 169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3 204 169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3 978 020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2 548 147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2 133 858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 мер по оказанию социальной 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 декабря 2015 года № 38-1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2014 года № 31-2</w:t>
            </w:r>
          </w:p>
        </w:tc>
      </w:tr>
    </w:tbl>
    <w:bookmarkStart w:name="z3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Казталовского района на 2015 год</w:t>
      </w:r>
    </w:p>
    <w:bookmarkEnd w:id="2"/>
    <w:bookmarkStart w:name="z3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630"/>
        <w:gridCol w:w="1529"/>
        <w:gridCol w:w="1530"/>
        <w:gridCol w:w="4243"/>
        <w:gridCol w:w="32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Казталовского района на 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