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52a26" w14:textId="9a52a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Каратобинском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18 марта 2015 года № 30-4. Зарегистрировано Департаментом юстиции Западно-Казахстанской области 6 апреля 2015 года № 3872.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решения - в редакции решения Каратобинского районного маслихата Западно-Казахстанской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 22-2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изложено в новой редакции на казахском языке, текст на русском языке не меняется решением Каратобинского районного маслихата Западно-Казахстанской области от 02.06.2023 </w:t>
      </w:r>
      <w:r>
        <w:rPr>
          <w:rFonts w:ascii="Times New Roman"/>
          <w:b w:val="false"/>
          <w:i w:val="false"/>
          <w:color w:val="000000"/>
          <w:sz w:val="28"/>
        </w:rPr>
        <w:t>№ 5-11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со статьей 16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и медико-педагогической коррекционной поддержке детей с ограниченными возможностями",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Каратобинского районного маслихата Западно-Казахстанской области от 02.06.2023 </w:t>
      </w:r>
      <w:r>
        <w:rPr>
          <w:rFonts w:ascii="Times New Roman"/>
          <w:b w:val="false"/>
          <w:i w:val="false"/>
          <w:color w:val="000000"/>
          <w:sz w:val="28"/>
        </w:rPr>
        <w:t>№ 5-11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Каратобинском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Каратобинского районного маслихата Западно-Казахстанской области </w:t>
      </w:r>
      <w:r>
        <w:rPr>
          <w:rFonts w:ascii="Times New Roman"/>
          <w:b w:val="false"/>
          <w:i w:val="false"/>
          <w:color w:val="000000"/>
          <w:sz w:val="28"/>
        </w:rPr>
        <w:t>№ 22-2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10.11.2022 (вводится в действие по истечении десяти календарных дней после дня его первого официального опубликования); изложено в новой редакции на казахском языке, текст на русском языке не меняется решением Каратобинского районного маслихата Западно-Казахстанской области от 02.06.2023 </w:t>
      </w:r>
      <w:r>
        <w:rPr>
          <w:rFonts w:ascii="Times New Roman"/>
          <w:b w:val="false"/>
          <w:i w:val="false"/>
          <w:color w:val="000000"/>
          <w:sz w:val="28"/>
        </w:rPr>
        <w:t>№ 5-11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 Исключен решением Каратобинского районного маслихата Западно-Казахстанской области </w:t>
      </w:r>
      <w:r>
        <w:rPr>
          <w:rFonts w:ascii="Times New Roman"/>
          <w:b w:val="false"/>
          <w:i w:val="false"/>
          <w:color w:val="ff0000"/>
          <w:sz w:val="28"/>
        </w:rPr>
        <w:t>№ 22-2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10.11.2022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Уразов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Гумаров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Каратобинского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2015 года № 30-4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Каратобинском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в соответствии с решением Каратобинского районного маслихата Западно-Казахстанской области </w:t>
      </w:r>
      <w:r>
        <w:rPr>
          <w:rFonts w:ascii="Times New Roman"/>
          <w:b w:val="false"/>
          <w:i w:val="false"/>
          <w:color w:val="ff0000"/>
          <w:sz w:val="28"/>
        </w:rPr>
        <w:t>№ 22-2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10.11.2022 (вводится в действие по истечении десяти календарных дней после дня его первого официального опубликования); в редакции решения Каратобинского районного маслихата Западно-Казахстанской области от 02.06.2023 </w:t>
      </w:r>
      <w:r>
        <w:rPr>
          <w:rFonts w:ascii="Times New Roman"/>
          <w:b w:val="false"/>
          <w:i w:val="false"/>
          <w:color w:val="ff0000"/>
          <w:sz w:val="28"/>
        </w:rPr>
        <w:t>№ 5-11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Каратобинском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(далее-возмещение затрат на обучение) производится государственным учреждением "Отдел занятости и социальных программ Каратобинского района" на основании справки из учебного заведения, подтверждающей факт обучения ребенка с инвалидностью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Документы, необходимые для возмещения затрат на обучение предоставляются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пяти месячным расчетным показателям на каждого ребенка с инвалидностью ежемесячно в течение учебного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Каратобинского районного маслихата Западно-Казахстанской области от 27.12.2023 </w:t>
      </w:r>
      <w:r>
        <w:rPr>
          <w:rFonts w:ascii="Times New Roman"/>
          <w:b w:val="false"/>
          <w:i w:val="false"/>
          <w:color w:val="000000"/>
          <w:sz w:val="28"/>
        </w:rPr>
        <w:t>№ 11-9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