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5838" w14:textId="b115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и земельных отношений Каратобинского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29 апреля 2015 года № 79. Зарегистрировано Департаментом юстиции Западно-Казахстанской области 29 мая 2015 года № 3917. Утратило силу постановлением акимата Каратобинского района Западно-Казахстанской области от 10 февраля 2017 года №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Каратобинского района Западно-Казахстанской области от 10.02.2017 </w:t>
      </w:r>
      <w:r>
        <w:rPr>
          <w:rFonts w:ascii="Times New Roman"/>
          <w:b w:val="false"/>
          <w:i w:val="false"/>
          <w:color w:val="ff0000"/>
          <w:sz w:val="28"/>
        </w:rPr>
        <w:t>№ 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декабря 1994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№ 148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октября 2012 года № 410 "Об 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и земельных отношений Каратобинского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"Отдел сельского хозяйства и земельных отношений Каратобинского района" принять необходимые меры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района (К. Суйеугалиев)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Р. Имангалиева.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апреля 2015 года № 79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и земельных отношений Каратобинского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учреждение "Отдел сельского хозяйства и земельных отношений Каратобинского района" является государственным органом Республики Казахстан, осуществляющим руководство в сфере сельского хозяйства и земельных отношений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Государственное учреждение "Отдел сельского хозяйства и земельных отношений Каратобинского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Государственное учреждение "Отдел сельского хозяйства и земельных отношений Каратобинского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"Отдел сельского хозяйства и земельных отношений Каратобинского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"Отдел сельского хозяйства и земельных отношений Каратобинского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"Отдел сельского хозяйства и земельных отношений Каратобинского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и земельных отношений Каратобинского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Структура и лимит штатной численности государственного учреждения "Отдел сельского хозяйства и земельных отношений Каратобинского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Местонахождение юридического лица: индекс 090800, Республика Казахстан, Западно-Казахстанская область, Каратобинский район, село Каратоба, улица Г. Курмангалиева, № 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Полное наименование государственного органа – государственное учреждение "Отдел сельского хозяйства и земельных отношений Каратобинского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и земельных отношений Каратобинского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Финансирование деятельности государственного учреждения "Отдел сельского хозяйства и земельных отношений Каратобинского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Государственному учреждению "Отдел сельского хозяйства и земельных отношений Каратобинского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и земельных отношений Каратобинского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сельского хозяйства и земельных отношений Каратобинского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Миссия, основные задачи, функции, права и обязанности государственного учреждения "Отдел сельского хозяйства и земельных отношений Каратобинского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 Миссия государственного учреждения "Отдел сельского хозяйства и земельных отношений Каратобинского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качественная и своевременная информационно-аналитическая поддержка и организационно-правовое обеспечение деятельности местного исполнительного органа Каратобинского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Основной задачей государственного учреждения "Отдел сельского хозяйства и земельных отношений Каратобинского района" является реализация государственной политики в сфере сельского хозяйства и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осуществление государственной поддержки субъектов агропромышленного комплекса в соответствии с законодательством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ведение учета запасов продовольственных товаров в соответствующем регионе и представление отчетности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осуществляет государственную регистрацию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осуществляет государственную регистрацию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осуществляет ежегодно государственный технический осмотр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осуществляет прием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осуществляет и организует рабочий орган межведомственной комиссии по выплате субсидии в области сельского хозяйства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выявление бесхозяйных земельных участков и организация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 подготовка предложений и проектов решений местного исполнительного органа района по предоставлению земельных участков и изменению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 подготовка предложений и проектов решений районного исполнительного органа по предоставлению земельных участков для целей недропользования, связанных с государственным геологическим изучением недр и разведкой;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 подготовка предложений по принудительному отчуждению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 определение делимости и неделимости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 утверждение кадастровой (оценочной) стоимости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 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 организация разработки проектов зонирования земель, проектов и схем по рациональному использованию земель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 организация разработки проектов земельно-хозяйственного устройства территорий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 организация проведения земельных торгов (конкурсов, аукционов);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 проведение экспертизы проектов и схем районного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 составление баланса земель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 ведение учета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 выдача 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 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 подготовка предложений по выдаче разрешений местным исполнительным органом района, на использование земельных участков для проведения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 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 выявление земель, неиспользуемых и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 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 утверждение земельно-кадастрового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уплачивать налоги и другие обязательные платежи в бюджет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нести ответственность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вести служебную переписку с государственными органами и негосударственными учреждениями и организациями по вопросам, отнесенным к ведению государственного учреждения "Отдел сельского хозяйства и земельных отношений Каратобинский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осуществляет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и земельных отношений Каратобинского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 Руководство государственным учреждением "Отдел сельского хозяйства и земельных отношений Каратобинского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и земельных отношений Каратобинского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Первый руководитель государственного учреждения "Отдел сельского хозяйства и земельных отношений Каратобинского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Полномочия первого руководителя государственного учреждения "Отдел сельского хозяйства и земельных отношений Каратобинского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в соответствии с законодательством назначает на должность и освобождает от должности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 установленном законодательством порядке налагает дисциплинарные взыскания и применяет меры по поощрению сотрудников государственного учреждения, решает вопросы трудовых отношений, которые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представляет интересы государственного учреждения во всех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выдает доверенности на право представления государственного учреждения в отношениях с третьими лицами, не связанные с исполнением государственных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ведет работу по борьбе с коррупцией и несет персональную ответственность за работу в данном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несет персональную ответственность за выполнение задач, возложенных на отдел, оперативное и четкое исполнение законов, актов Президента Республики Казахстан, постановлений Правительства и распоряжений Премьер-министра Республики Казахстан, актов акима и акимата Западно-Казахстанской области, акима и акимата района, поручений заместителей акима района, актов областного, районного маслихата, принятых в пределах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за невыполнение возложенных на него обязанностей несет ответственность, в порядке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Исполнение полномочий первого руководителя государственного учреждения "Отдел сельского хозяйства и земельных отношений Каратобинского района" в период его отсутствия осуществляется лицом, его заменяющим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и земельных отношений Каратобинского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 Государственное учреждение "Отдел сельского хозяйства и земельных отношений Каратобинского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 и земельных отношений Каратобинского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Имущество, закрепленное за государственным учреждением "Отдел сельского хозяйства и земельных отношений Каратобинского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Государственное учреждение "Отдел сельского хозяйства и земельных отношений Каратобинского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и земельных отношений Каратобинского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 Реорганизация и упразднение государственного учреждения "Отдел сельского хозяйства и земельных отношений Каратобинского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