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a7a47" w14:textId="2aa7a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ветеринарии Каратобинского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Западно-Казахстанской области от 29 апреля 2015 года № 80. Зарегистрировано Департаментом юстиции Западно-Казахстанской области 29 мая 2015 года № 3918. Утратило силу постановлением акимата Каратобинского района Западно-Казахстанской области от 10 февраля 2017 года № 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Каратобинского района Западно-Казахстанской области от 10.02.2017 </w:t>
      </w:r>
      <w:r>
        <w:rPr>
          <w:rFonts w:ascii="Times New Roman"/>
          <w:b w:val="false"/>
          <w:i w:val="false"/>
          <w:color w:val="ff0000"/>
          <w:sz w:val="28"/>
        </w:rPr>
        <w:t>№ 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 декабря 1994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№ 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 июля 2002 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 октября 2012 года № 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Каратобинского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"Отдел ветеринарии Каратобинского района" принять необходимые меры вытекающие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Руководителю аппарата акима района (К. Суйеугалиев)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Контроль за исполнением настоящего постановления возложить на заместителя акима района Р. Имангалиева.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апреля 2015 года № 80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Каратобинского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Каратобинского района" является государственным органом Республики Казахстан, осуществляющим руководство в сфере ветеринарии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Государственное учреждение "Отдел ветеринарии Каратобинского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Государственное учреждение "Отдел ветеринарии Каратобинского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Государственное учреждение "Отдел ветеринарии Каратобинского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Государственное учреждение "Отдел ветеринарии Каратобинского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Государственное учреждение "Отдел ветеринарии Каратобинского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 Каратобинского района" и другими актами, предусмотренным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Структура и лимит штатной численности государственного учреждения "Отдел ветеринарии Каратобинского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Местонахождение юридического лица: 090800, Республика Казахстан, Западно-Казахстанская область, Каратобинский район, село Каратоба, улица Г. Курмангалиева, № 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Полное наименование государственного органа – государственное учреждение "Отдел ветеринарии Каратобинского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ветеринарии Каратобинского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 Финансирование деятельности государственного учреждения "Отдел ветеринарии Каратобинского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Государственному учреждению "Отдел ветеринарии Каратобинского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Каратобинского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ветеринарии Каратобинского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ветеринарии Каратобинского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 Миссией государственного учреждения "Отдел ветеринарии Каратобинского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качественная и своевременная информационно-аналитическая поддержка и организационно-правовое обеспечение деятельности местного исполнительного органа Каратобинского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 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Основной задачей государственного учреждения "Отдел ветеринарии Каратобинского района" является реализация государственной политики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 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 организация работ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организация работ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 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 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 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 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 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 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 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 организация проведения ветеринарных мероприятий по энзоотическим болезням животных на территории соответствующей административно - 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 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 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 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 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 внесение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24) 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 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 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 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28) 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 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 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соблюдать законодательство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нести ответственность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уплачивать налоги и другие обязательные платежи в бюджет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пользоваться информационными банками данных, имеющимся в распоряжении государственных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вести служебную переписку с государственными органами и негосударственными учреждениями и организациями по вопросам, отнесенными к ведению государственного учреждения "Отдел ветеринарии Каратобинского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осуществляет иные права и обязанности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Каратобинского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 Руководство государственного учреждения "Отдел ветеринарии Каратобинского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Каратобинского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 Первый руководитель государственного учреждения "Отдел ветеринарии Каратобинского района" назначается на должность и освобождается от должности акимом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 Полномочия первого руководителя государственного учреждения "Отдел ветеринарии Каратобинского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организует и руководит работой государственного учреждения и несет персональную ответственность за выполнение возложенных на государственное учреждение задач и осуществления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в соответствии с законодательством назначает на должность и освобождает от должности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в установленном законодательством порядке налагает дисциплинарные взыскания и применяет меры по поощрению сотрудников государственного учреждения, решает вопросы трудовых отношений, которые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 подписывает приказы;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представляет интересы государственного учреждения во всех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выдает доверенности на право представления государственного учреждения в отношениях с третьими лицами, не связанные с исполнением государственных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ведет работу по борьбе с коррупцией и несет персональную ответственность за работу в этом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несет персональную ответственность за выполнение задач, возложенных на отдел, оперативное и четкое исполнение законов, актов Президента Республики Казахстан, постановлений Правительства и распоряжений Премьер-министра Республики Казахстан, актов акима и акимата Западно-Казахстанской области, акима и акимата района, актов областного, районного маслихата, принятых в пределах их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за невыполнение возложенных на него обязанностей несет ответственность, в порядке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осуществляет иные полномочия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ветеринарии Каратобинского района" в период его отсутствия осуществляется заменяющим лицом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Каратобинского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 Государственное учреждение "Отдел ветеринарии Каратобинского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ветеринарии Каратобинского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 Имущество, закрепленное за государственным учреждением "Отдел ветеринарии Каратобинского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 Государственное учреждение "Отдел ветеринарии Каратобинского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Реорганизация и упразднение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Каратобинского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 Реорганизация и упразднение государственного учреждения "Отдел ветеринарии Каратобинского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Каратобинского района"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Государственное коммунальное предприятие "Каратобинский районный отдел ветеринарный станции" на праве хозяйственного 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