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b157" w14:textId="316b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12 августа 2015 года № 34-2. Зарегистрировано Департаментом юстиции Западно-Казахстанской области 4 сентября 2015 года № 4022. Утратило силу решением Каратобинского районного маслихата Западно-Казахстанской области от 22 апреля 2016 года № 2-12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2014 года № 29-2 "О районном бюджете на 2015-2017 годы" (зарегистрированное в Реестре государственной регистрации нормативных правовых актов за № 3756, опубликованное 23 января 2015 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2 322 181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201 207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2 113 514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2 321 787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45 458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7 863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59 460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14 002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7 469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 Поступления в районный бюджет на 2015 год формируются в соответствии с Бюджетным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ноября 2014 года "О республиканском бюджете на 2015-2017 годы" и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2015 год поступление целевых трансфертов и кредитов из республиканского бюджета в общей сумме – 224 322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25 648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17 415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1 503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1 076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мероприятий, посвященных семидесятилетию Победы в Великой Отечественной войне – 4 393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оказание единовременной материальной помощи – 4 350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– 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100 484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59 460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реконструкция жилья коммунального жилищного фонда – 1 933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3 337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2015 год поступление целевых трансфертов из областного бюджета в общей сумме 141 989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(корректировку) школы на 424 учащихся в селе Егиндиколь – 11 348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парка имени Гарифуллы Курмангалиева в селе Каратобе – 8 583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(корректировку) внутрипоселковых водопроводных сетей села Каратобе – 45 014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 – 21 624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подростов и оказание психолого-медико-педагогической консультативной помощи населению – 11 846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 –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генерального плана села Каратобе – 7 058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содержания автомобильных дорог районного значения – 24 000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образование для детей и юношества по спорту – 11 628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 Установить гражданским служащим социального обеспечения, образования, культуры, спорта и ветеринарии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2015 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августа 2015 года № 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2 322 181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августа 2015 года № 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 2014 года № 29-2</w:t>
            </w:r>
          </w:p>
        </w:tc>
      </w:tr>
    </w:tbl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2015 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31"/>
        <w:gridCol w:w="841"/>
        <w:gridCol w:w="584"/>
        <w:gridCol w:w="681"/>
        <w:gridCol w:w="646"/>
        <w:gridCol w:w="646"/>
        <w:gridCol w:w="651"/>
        <w:gridCol w:w="646"/>
        <w:gridCol w:w="815"/>
        <w:gridCol w:w="908"/>
        <w:gridCol w:w="187"/>
        <w:gridCol w:w="61"/>
        <w:gridCol w:w="775"/>
        <w:gridCol w:w="53"/>
        <w:gridCol w:w="641"/>
        <w:gridCol w:w="641"/>
        <w:gridCol w:w="641"/>
        <w:gridCol w:w="641"/>
        <w:gridCol w:w="508"/>
        <w:gridCol w:w="641"/>
        <w:gridCol w:w="775"/>
      </w:tblGrid>
      <w:tr>
        <w:trPr/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