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d1dc" w14:textId="ea5d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Каратобинского районного маслихата от 24 декабря 2014 года № 29-2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4 ноября 2015 года № 36-1. Зарегистрировано Департаментом юстиции Западно-Казахстанской области 18 ноября 2015 года № 4144. Утратило силу решением Каратобинского районного маслихата Западно-Казахстанской области от 22 апреля 2016 года № 2-12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Каратобинского районного маслихата Западно-Казахстанской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2-12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24 декабря 2014 года № 29-2 "О районном бюджете на 2015-2017 годы" (зарегистрированное в Реестре государственной регистрации нормативных правовых актов за № 3756, опубликованное 23 января 2015 года в газете "Қаратөбе өңірі")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2 439 168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190 705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1 362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2 242 501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2 438 774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45 458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59 460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14 002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7 863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7 863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-52 927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52 927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59 460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14 002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7 469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 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 Учесть в районном бюджете на 2015 год поступление целевых трансфертов из областного бюджета в общей сумме – 270 976 тысяч тенге,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четырнадцать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капитальный ремонт (корректировку) здания школы имени Мухита на 624 учащихся в селе Каратобе – 36 380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(Жангазиев Ж.)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Тлеугалиева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ноября 2015 года № 36-1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2014 года № 29-2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4"/>
        <w:gridCol w:w="1124"/>
        <w:gridCol w:w="5552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2 439 168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2 438 774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36-1 от 4 ноября 2015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29-2 от 24 декабря 2014 года</w:t>
            </w:r>
          </w:p>
        </w:tc>
      </w:tr>
    </w:tbl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по Каратобинскому району на 2015 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51"/>
        <w:gridCol w:w="1216"/>
        <w:gridCol w:w="1062"/>
        <w:gridCol w:w="907"/>
        <w:gridCol w:w="636"/>
        <w:gridCol w:w="636"/>
        <w:gridCol w:w="676"/>
        <w:gridCol w:w="637"/>
        <w:gridCol w:w="1010"/>
        <w:gridCol w:w="627"/>
        <w:gridCol w:w="241"/>
        <w:gridCol w:w="112"/>
        <w:gridCol w:w="539"/>
        <w:gridCol w:w="53"/>
        <w:gridCol w:w="508"/>
        <w:gridCol w:w="508"/>
        <w:gridCol w:w="508"/>
        <w:gridCol w:w="508"/>
        <w:gridCol w:w="508"/>
        <w:gridCol w:w="508"/>
        <w:gridCol w:w="508"/>
      </w:tblGrid>
      <w:tr>
        <w:trPr/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"Организация в экстренных случаях доставки тяжелобольных людей до ближайшей организации здравоохранения, оказывающей врачебную помощь"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Егиндиколский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Жусандойский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Сулыколский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