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7d1d" w14:textId="41c7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Косколь Коскольского сельского округа Каратобинского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Коскольского сельского округа Каратобинского района Западно-Казахстанской области от 6 января 2015 года № 1. Зарегистрировано Департаментом юстиции Западно-Казахстанской области 2 февраля 2015 года № 3794. Утратило силу решением акима Коскольского сельского округа Каратобинского района Западно-Казахстанской области от 10 января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Коскольского сельского округа Каратобинского района Западно-Казахстанской области от 10.01.2017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Каратобинской районной территориальной инспекции Комитета ветеринарного контроля и надзора Министерства сельского хозяйства Республики Казахстан от 07 ноября 2014 года № 430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> Установить ограничительные мероприятия в связи с возникновением заболевания бруцеллеза среди овец и коз на территории села Косколь Коскольского сельского округа Каратобинского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> Главному специалисту аппарата акима Коскульского сельского округа (Б. Жұмақай)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>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> Настоящие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