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3124" w14:textId="8753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19 февраля 2015 года № 66. Зарегистрировано Департаментом юстиции Западно-Казахстанской области 27 февраля 2015 года № 3827. Утратило силу - постановлением акимата Сырымского района Западно-Казахстанской области от 10 декабря 2015 года № 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Сырымского района Западно-Казахстанской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88 "Об утверждении Правил передачи государственного имущества в имущественный наем (аренду)"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"Сырымский районный отдел экономики и финансов"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(Сарсенова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Турегалиева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февраля 2015 года № 66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расчета ставки арендной платы при передаче районного коммунального имущества в имущественный наем (аренду)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 февраля 2014 года № 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-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 -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 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К1 -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К2 - 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К3 - 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К4 - 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-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1,5 - 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-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 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Пст - 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 процентов остаточная стоимость принимается в размере 10 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4. 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= Ап / 12 / Д / 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 -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-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 -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наем (аренду) 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</w:t>
      </w:r>
    </w:p>
    <w:bookmarkEnd w:id="1"/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территориальное расположение объекта, "К1"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491"/>
        <w:gridCol w:w="5319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Поселок, село.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тип строения, "Кт"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6111"/>
        <w:gridCol w:w="3737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объекта, "К2"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465"/>
        <w:gridCol w:w="2316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степень комфортности объекта, "К3"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8099"/>
        <w:gridCol w:w="2537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использование объекта нанимателем, "К4"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9718"/>
        <w:gridCol w:w="1688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деятельности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специального,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зданиях районных коммунальных юридических лиц 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общеобразовательных школах, в средне специальных учебных заведениях: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остальных: столовые;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организационно-правовую форму нанимателя, "Копф"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992"/>
        <w:gridCol w:w="1394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8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</w:t>
      </w:r>
    </w:p>
    <w:bookmarkEnd w:id="8"/>
    <w:bookmarkStart w:name="z8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деятельности нанимателя, "Пст"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993"/>
        <w:gridCol w:w="1287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Пст, 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