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f1f7" w14:textId="0c2f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5 марта 2015 года № 26-4. Зарегистрировано Департаментом юстиции Западно-Казахстанской области 13 марта 2015 года № 3845.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– в редакции решения Сырымского районного маслихата Западно-Казахстанской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изложен в новой редакции на казахском языке, текст на русском не меняется решением Сырымского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 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11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и медико-педагогической коррекционной поддержке детей с ограниченными возможностями"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Сырымского районного маслихата Западно-Казахстанской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изложен в новой редакции на казахском языке, текст на русском не меняется решением Сырымского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 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 Исключен решением Сырымского районного маслихата Западно-Казахстанской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26-4</w:t>
            </w:r>
          </w:p>
        </w:tc>
      </w:tr>
    </w:tbl>
    <w:bookmarkStart w:name="z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Сырымского районного маслихата Западно-Казахстанской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Сырымского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 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Сырымского района" на основании справки из учебного заведения, подтверждающей факт обучения ребенка с инвалидностью на дому.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пяти месячным расчетным показателям на каждого ребенка с инвалидностью ежемесячно в течение учебного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Сырымского районного маслихата Западно-Казахстанской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 15-8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