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7156" w14:textId="dce7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26 декабря 2014 года № 25-2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5 марта 2015 года № 26-2. Зарегистрировано Департаментом юстиции Западно-Казахстанской области 13 марта 2015 года № 3846. Утратило силу решением Сырымского районного маслихата Западно-Казахстанской области от 17 февраля 2016 года № 35-9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Сырымского районного маслихата Западно-Казахстанской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 35-9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26 декабря 2014 года № 25-2 "О районном бюджете на 2015-2017 годы" (зарегистрированное в Реестре государственной регистрации нормативных правовых актов за № 3767, опубликованное 26 февраля 2015 года в газете "Сырым елі")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- 3 415 822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- 280 964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 - 1 907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 - 3 132 951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- 3 418 662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- 34 343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- 44 595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- 10 252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 - 24 608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- 24 608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 - -61 791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 - 61 791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- 44 595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- 10 252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- 27 448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Главному специалисту аппарата районного маслихата (А. Орашева)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Дуйсенгалиев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26-2 от 5 марта 2015 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25-2 от 26 декабря 2014 года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96"/>
        <w:gridCol w:w="945"/>
        <w:gridCol w:w="945"/>
        <w:gridCol w:w="4170"/>
        <w:gridCol w:w="2189"/>
        <w:gridCol w:w="696"/>
        <w:gridCol w:w="98"/>
        <w:gridCol w:w="98"/>
        <w:gridCol w:w="98"/>
        <w:gridCol w:w="348"/>
        <w:gridCol w:w="13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3 415 822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3 132 951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3 132 951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3 132 951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3 418 662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1 806 130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1 669 075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1 669 075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1 573 253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Финансирования (использования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