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8708" w14:textId="6aa8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14 июля 2015 года № 236. Зарегистрировано Департаментом юстиции Западно-Казахстанской области 14 августа 2015 года № 3983. Утратило силу постановлением акимата Сырымского района Западно-Казахстанской области от 27 мая 2016 года № 196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Сырымского района Западно-Казахстанской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 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 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 на дошкольное воспитание и обучение, размер подушевого финансирования и родительской платы на 2015 год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района (Сарсенов Е.)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Саркулова 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июля 2015 года № 236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</w:t>
      </w:r>
      <w:r>
        <w:br/>
      </w:r>
      <w:r>
        <w:rPr>
          <w:rFonts w:ascii="Times New Roman"/>
          <w:b/>
          <w:i w:val="false"/>
          <w:color w:val="000000"/>
        </w:rPr>
        <w:t>размер подушевого финансирования и родительской платы на 2015 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9"/>
        <w:gridCol w:w="3307"/>
        <w:gridCol w:w="1186"/>
        <w:gridCol w:w="2225"/>
        <w:gridCol w:w="1962"/>
        <w:gridCol w:w="2071"/>
      </w:tblGrid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Наменования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на 1 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 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село Булдырты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"Айналайын" Сырымского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село Жымпиты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сад" Балдырган" Сырымского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"школа-детский сад"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село Шагырлой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Абайская школа-детсад комплекс Сырымского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село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"Алгабасская средняя общеобразовательная школа-детсад комплекс имени М. Каналиева Сырымского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село Булан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Буланская школа-детсад-комплекс Сырымского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село Жымпиты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школа-детсад комплекс имени Жанша Досмухамедова Сырымского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село Коныр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Жосалинская школа-детсад комплекс имени Абдоллы Жумагалиева Сырымского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село Кособа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Косубинская школа-детсад комплекс" Сырымского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село Косарал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Сырымская школа-детсад комплекс Сырымского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село Талдыбулак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"Общеобразовательная Талдыбулакская средняя школа-детсад комплекс Сырымского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село Таскудук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"Основная общеобразовательная Таскудукская школа-детсад комплекс Сырымского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