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991d" w14:textId="ec09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26 декабря 2014 года № 25-2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22 сентября 2015 года № 30-1. Зарегистрировано Департаментом юстиции Западно-Казахстанской области 2 октября 2015 года № 4070. Утратило силу решением Сырымского районного маслихата Западно-Казахстанской области от 17 февраля 2016 года № 35-9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Сырымского районного маслихата Западно-Казахстанской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 35-9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26 декабря 2014 года № 25-2 "О районном бюджете на 2015-2017 годы" (зарегистрированное в Реестре государственной регистрации нормативных правовых актов за № 3767, опубликованное 26 февраля 2015 года в газете "Сырым елі")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- 3 374 801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- 294 293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2 207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3 371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- 3 074 930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- 3 378 660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- 34 343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- 44 595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- 10 252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23 105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23 105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-61 307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- 61 307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- 44 595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- 10 736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- 27 448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 Учесть в районном бюджете на 2015 год поступление целевых трансфертов и кредитов из республиканского, областного бюджета в общей сумме 1 060 417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трансферты из республиканского бюджета в сумме – 749 277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образования, из них на доведение размера оплаты труда до уровня в соответствии с новой моделью системы оплаты труда - 20 116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 - 27 604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 - 306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государственных пособий на детей до 18 лет - 1 485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 - 265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обеспечения инвалидов обязательными гигиеническими средствами - 2 336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мероприятий, посвященных семидесятилетию Победы в Великой Отечественной войне - 10 322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120 881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строительство жилья для очередников местных исполнительных органов - 64 404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водопровода села Жымпиты - 479 434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отдела регистрации актов гражданского состояния -1 170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подразделения местного исполнительного органа агропромышленного комплекса - 3 113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уставных капиталов специализированных уполномоченных организаций – 17 841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трансферты из областного бюджета в сумме – 266 545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и доставку учебников, учебно-методических комплексов для государственных учреждений образования -5 747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Жетыкуль - 2 731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Косарал - 11 211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Кособа - 8 935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Жыракудук - 8 413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 Шагырлой и 1 Мая - 10 301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техники для ликвидации чрезвычайных ситуаций природного характера - 21 624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водоснабжения села Талдыбулак - 12 191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 населению - 12 018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государственную поддержку по содержанию детей-сирот и детей, оставшихся без попечения родителей, в детских домах семейного типа и приемных семьях - 671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 - 113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средний ремонт автодороги села Жымпиты - 102 877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текущий ремонт и содержания автомобильных дорог районного значения - 35 000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водопровода села Жымпиты – 19 452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по спорту-15 261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бюджетные кредиты в сумме - 44 595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для реализации мер социальной поддержки специалистов - 44 595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Главному специалисту аппарата районного маслихата (А. Орашева) обеспечить государственную регистрацию данного решения в органах юстиции, его официальное опубликование в средствах массовой информации и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Председатель сессии</w:t>
      </w:r>
      <w:r>
        <w:rPr>
          <w:rFonts w:ascii="Times New Roman"/>
          <w:b/>
          <w:i w:val="false"/>
          <w:color w:val="000000"/>
          <w:sz w:val="28"/>
        </w:rPr>
        <w:t>      Х.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Мусагалиев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Секретарь маслихата</w:t>
      </w:r>
      <w:r>
        <w:rPr>
          <w:rFonts w:ascii="Times New Roman"/>
          <w:b/>
          <w:i w:val="false"/>
          <w:color w:val="000000"/>
          <w:sz w:val="28"/>
        </w:rPr>
        <w:t>      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Галимов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 30-1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 25-2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2014 года</w:t>
            </w:r>
          </w:p>
        </w:tc>
      </w:tr>
    </w:tbl>
    <w:bookmarkStart w:name="z6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bookmarkStart w:name="z6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76"/>
        <w:gridCol w:w="1190"/>
        <w:gridCol w:w="1190"/>
        <w:gridCol w:w="5253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3 374 801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294 293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3 074 930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3 378 660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1 625 815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 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 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 долга местных исполнительных органов по выплате вознаграждений и иных платежей по займам из областного 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Финансирования (использования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27 448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 30-1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 25-2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2015 года</w:t>
            </w:r>
          </w:p>
        </w:tc>
      </w:tr>
    </w:tbl>
    <w:bookmarkStart w:name="z6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финансируемых из бюджетов акима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в 2015 году</w:t>
      </w:r>
    </w:p>
    <w:bookmarkEnd w:id="2"/>
    <w:bookmarkStart w:name="z7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753"/>
        <w:gridCol w:w="1589"/>
        <w:gridCol w:w="1589"/>
        <w:gridCol w:w="3939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179 656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