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bfb9" w14:textId="6f3b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Сырымского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Сырымского района Западно-Казахстанской области от 20 октября 2015 года № 24. Зарегистрировано Департаментом юстиции Западно-Казахстанской области 28 октября 2015 года № 4121. Утратило силу решением акима Сырымского района Западно-Казахстанской области от 3 июня 2019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Сырымского района Западно-Казахстанской области от 03.06.2019 </w:t>
      </w:r>
      <w:r>
        <w:rPr>
          <w:rFonts w:ascii="Times New Roman"/>
          <w:b w:val="false"/>
          <w:i w:val="false"/>
          <w:color w:val="000000"/>
          <w:sz w:val="28"/>
        </w:rPr>
        <w:t>№ 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 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сентября 1995 года "О 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По согласованию с Сырымской районной избирательной комиссией соблюдая границы административно-территориального устройства образовать избирательные участки на территории Сырымского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Сырымского района от 6 марта 2014 года № 9 "Об образовании избирательных участков на территории Сырымского района" (зарегистрировано в Реестре государственной регистрации нормативных правовых актов № 3453, опубликовано 3 апреля 2014 года в газете "Сырым елі").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района (Сарсенов Е.)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решения возложить на руководителя аппарата акима района Сарсенова 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191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Сырымской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избирательной комиссии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 А. Саркулов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октябрь 2015 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октября 2015 года № 24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Сырымского района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028"/>
        <w:gridCol w:w="5927"/>
        <w:gridCol w:w="4589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избирательных участков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избирательных участков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Жымпиты: улицы Абая, Амангелди, Есенжанова, Ж. Досмухамедова, Казахстанская, Каратаева, Маметовой, Мендалиева, Жамбыла, Молдагуловой, С. Сейфуллина, Шоканова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Жымпиты, улица Казахстанская 10, здание государственного коммунального казенного предприятия "Центр досуга" Сырымский районный отдел культуры, развития языков,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Жымпиты: улицы Асадуллина, Алибекова, Байжанова, Бейбитшилик, Жонисова, Жумагалиева, Исаева, Суюрбаева, Уребаева, Майлина, Молдагалиева, А. Оспанова, Сатаева, Сагырбаева, С. Датулы, Жолдыбаева, Момышулы, Колганатова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Жымпиты, улица Каратаева 18, здание коммунального государственного учреждение "Средняя общеобразовательная школа имени К. Мырзалиева Сырымского районного отдела образования"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1-Май, зимовки Камыстыкол, Капак, Такыркол, Мукай, Кузентай, Орыскол, Саугабай, Дуйсенбай, Бескудук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1-Май, здание фельдшерско-акушерского пункта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Жымпиты: улицы Абилхайырхана, Айтеке би, Алашорды, Кажмукана, Мухита.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Улента: улицы Акдала, А. Бердигалиева, Байтерек, О. Досжанова, Жонысова, Д. Кусупкалиева, М. Ташаева, Т. Тажибекова, Умбетовой, Утемисова, зимовки Жетикол, Аюсай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Улента, здание социального центра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Булан, здание сельского клуба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Жамбыл, улица Тайлак батыр 3, здание коммунального государственного учреждение "Основная общеобразовательная Жамбылская школа Сырымского районного отдела образования"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Кособа, зимовки Акшакол, Капалак, Жетимсай, Айдаргали, Аяккол, Наху, Шагат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Кособа, улица С. Датова 1, здание коммунального государственного учреждение "Средняя общеобразовательная Косубинская школа-детсад комплекс Сырымского районного отдела образования"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Жыракудык, зимовки Агатай, Жыралышыганак, Жаманкол, Кулак, Кудыксай, Коныркол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Жыракудык, улица Ы. Алтынсарина 5, здание коммунального государственного учреждение "Жыракудукская средняя общеобразовательная школа Сырымского районного отдела образования"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Жетикуль, зимовки Акколь, Ждан-1, Баба, Урбисин, Саралжын, Сыпыра, Узакбай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Жетикуль, здание медицинского пункта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Косарал, зимовки Комсомол, Бокай Село Агоба, зимовки Куткожа, Толе, Кеуден-1, Кеуден-2, Донгелексор, Кенесары, Кобес, Село Каракудык, зимовье Ашыкудык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Косарал,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Шагырлыой, Кызылтан, зимовки Тиленше, Батпаккол, Ахметжан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Шагырлыой,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Коздикара, зимовье Оралбай, Село Жанаконыс, зимовки Шеркешбай, Кулшугай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Коздикара, улица Ш. Утепова 18, здание коммунального государственного учреждение "Основная общеобразовательная Коздигаринская школа Сырымского районного отдела образования"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Булдырты, Аккудук, зимовки Битеу, Жаркамыс, Тыныштыбай, Сарыозек-1, Коныркол, Егиндиой, Кошабай, Костобе, Тулеген, Ащысай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Булдырты,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Когерис, зимовье Қырман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Когерис, улица Желтоксан 9, здание коммунального государственного учреждение "Основная общеобразовательная Когерисская школа Сырымского районного отдела образования"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Каракудык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Каракудык, здание медицинского пункта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Коныр, зимовки Кенащы, Былкылдак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 Село, здание сельского клуба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Тамды, здание медицинского пункта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Таскудык, Алатау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Таскудык,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Талдыбулак, здание сельского клуба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Казахстан, улица Жана мектеп 1, здание коммунального государственного учреждение "Основная общеобразовательная Казахстанская школа Сырымского районного отдела образования"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Аралтобе, зимовье Тиксай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Аралтобе, улица А. Иманова 21, здание коммунального государственного учреждение "Аралтюбинская средняя общеобразовательная школа Сырымского районного отдела образования"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Кызылагаш, зимовье Коржыной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Кызылагаш, улица Республика 12, здание коммунального государственного учреждение "Основная общеобразовательная Кызылагашская школа Сырымского районного отдела образования"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зимовье Жаман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Жанаонир, зимовки Кызылагаш, Орлыкол, Сулыкол, Сулыкол-1, Кыстаубай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Жанаонир, улица Б. Момышулы 1, здание коммунального государственного учреждение "Основная общеобразовательная Жанаонирская школа Сырымского районного отдела образования"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Сасыкколь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Сасыкколь, улица Абая Кунанбаева 1 здание коммунального государственного учреждение "Основная общеобразовательная Акырапская школа Сырымского районного отдела образования"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Тоганас, Сегизуй зимовье Булак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Тоганас, улица Шубина 10, здание коммунального государственного учреждение "Средняя общеобразовательная школа имени В. И. Шубина Сырымского районного отдела образования"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Анкаты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Анкаты, здание медицинского пункта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Караганды, зимовки Актабан-2, Айдар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Караганды, здание сельского клуба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Куспанколь, зимовье Ащысай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Куспанколь, улица Абилхайырхана 2, здание коммунального государственного учреждение "Общеобразовательная Куспанкульская начальная школа Сырымского районного отдела образования"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