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df18" w14:textId="b18d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25 февраля 2015 года № 51. Зарегистрировано Департаментом юстиции Западно-Казахстанской области 20 марта 2015 года № 3858. Утратило силу постановлением акимата Таскалинского района Западно-Казахстанской области от 22 января 2018 года № 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22.01.2018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 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ноября 2000 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30 апреля 2014 года № 121 "Об утверждении положения о государственном учреждении "Отдел сельского хозяйства и ветеринарии Таскалинского района"" (зарегистрированное в Реестре государственной регистрации нормативных правовых актов № 3543, опубликованное 6 июня 2014 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Таскалинского района (Т. Д. Нарушев)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С. Сергалиева.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февраля 2015 года № 51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Таскалинского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"Отдел сельского хозяйства Таскалинского района" является государственным органом Республики Казахстан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"Отдел сельского хозяйства Таскалинского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"Отдел сельского хозяйства Таскалинского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сельского хозяйства Таскалинского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сельского хозяйства Таскалинского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сельского хозяйства Таскалинского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"Отдел сельского хозяйства Таскалинского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Таскалинского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"Отдел сельского хозяйства Таскалинского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091000, Республика Казахстан, Западно-Казахстанская область, Таскалинский район, село Таскала, улица Абая,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 - государственное учреждение "Отдел сельского хозяйства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"Отдел сельского хозяйства Таскалинского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"Отдел сельского хозяйства Таскалинского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Таскалинского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Таскалинского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Миссия: государственное учреждение "Отдел сельского хозяйства Таскалинского района" осуществляет государственную политику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власти Таскалинского района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организация и осуществление рабочего органа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осуществление в интересах местного государственного управления иных полномочии, возлагаемые на местный исполнительный орган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соблюдение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права и обязанности, в соответствии с действующим законодательством Республики Казахстан.</w:t>
      </w:r>
    </w:p>
    <w:bookmarkEnd w:id="5"/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органа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Руководство государственного учреждения "Отдел сельского хозяйства Таскалинского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Таскалинского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сельского хозяйства Таскалинского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сельского хозяйства Таскалинского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 соответствии с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представляет интересы государственного учреждения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Таскалинского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Первый руководитель отдела определяет полномочия своих сотрудников в соответствии с действующим законодательством.</w:t>
      </w:r>
    </w:p>
    <w:bookmarkEnd w:id="7"/>
    <w:bookmarkStart w:name="z7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органа</w:t>
      </w:r>
    </w:p>
    <w:bookmarkEnd w:id="8"/>
    <w:bookmarkStart w:name="z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Государственное учреждение "Отдел сельского хозяйства Таскалинского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Таскалинского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Имущество, закрепленное за государственным учреждением "Отдел сельского хозяйства Таскалинского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"Отдел сельского хозяйства Таскалинского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органа</w:t>
      </w:r>
    </w:p>
    <w:bookmarkEnd w:id="10"/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Реорганизация и упразднение государственного учреждения "Отдел сельского хозяйства Таскалинского района"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