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9f24" w14:textId="2859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27 мая 2015 года № 112. Зарегистрировано Департаментом юстиции Западно-Казахстанской области 24 июня 2015 года № 3937. Утратило силу постановлением акимата Таскалинского района Западно-Казахстанской области от 29 декабря 2015 года № 337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Таскалинского района Западно-Казахстанской области от 29.12.2015 </w:t>
      </w:r>
      <w:r>
        <w:rPr>
          <w:rFonts w:ascii="Times New Roman"/>
          <w:b w:val="false"/>
          <w:i w:val="false"/>
          <w:color w:val="ff0000"/>
          <w:sz w:val="28"/>
        </w:rPr>
        <w:t>№ 337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2015 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Таскалинского района (Т. Д. Нарушев)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Л. 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мая 2015 года № 112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на 2015 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415"/>
        <w:gridCol w:w="2961"/>
        <w:gridCol w:w="1205"/>
        <w:gridCol w:w="2261"/>
        <w:gridCol w:w="1944"/>
        <w:gridCol w:w="1944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"Айгөлек" Таскалинского районного отдела образования акимата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"Балдырған" Таскалинского районного отдела образования акимата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"Районный детский сад "Ақбөпе" Таскалинского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"Бөбек" Таскалинского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"Актауская средняя общеобразовательная школа-детсад" отдела образования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"Амангельдинская средняя общеобразовательная школа-детсад" отдела образования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"Совхозная средняя общеобразовательная школа-детсад" отдела образования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"Мерекенская средняя общеобразовательная школа-детсад" отдела образования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Чижа-2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"Чижинская средняя общеобразовательная школа-детсад" отдела образования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