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a034f" w14:textId="c4a03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от 23 декабря 2014 года № 29-2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18 августа 2015 года № 33-3. Зарегистрировано Департаментом юстиции Западно-Казахстанской области 7 сентября 2015 года № 4025. Утратило силу решением Таскалинского районного маслихата Западно-Казахстанской области от 11 января 2016 года № 37-4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Таскалинского районного маслихата Западно-Казахстанской области от 11.01.2016 </w:t>
      </w:r>
      <w:r>
        <w:rPr>
          <w:rFonts w:ascii="Times New Roman"/>
          <w:b w:val="false"/>
          <w:i w:val="false"/>
          <w:color w:val="ff0000"/>
          <w:sz w:val="28"/>
        </w:rPr>
        <w:t>№ 37-4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23 декабря 2014 года № 29-2 "О районном бюджете на 2015-2017 годы" (зарегистрированное в Реестре государственной регистрации нормативных правовых актов за № 3758, опубликованное 23 января 2015 года в газете "Екпін")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2015-2017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2 152 671 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 – 342 529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 – 1 500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 – 1 800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 – 1 806 842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– 2 182 357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23 817 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44 595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20 778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0 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-53 503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бюджета (использование профицита) – 53 503 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 – 44 595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-20 778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29 686 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Исполняющему обязанности руководителя аппарата Таскалинского районного маслихата (Балденов М.)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 августа 2015 года № 33-3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2014 года № 29-2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 год</w:t>
      </w:r>
    </w:p>
    <w:bookmarkEnd w:id="0"/>
    <w:bookmarkStart w:name="z3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2"/>
        <w:gridCol w:w="1110"/>
        <w:gridCol w:w="1110"/>
        <w:gridCol w:w="5479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2 152 671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342 529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146 090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1 806 842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1 806 842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1 806 842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2 182 357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197 104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169 533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1 271 615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1 120 082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1 120 082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1 051 165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225 902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-53 503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-20 778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