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5826c" w14:textId="e9582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Таскалинского районного маслихата от 23 декабря 2014 года № 29-2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22 сентября 2015 года № 34-1. Зарегистрировано Департаментом юстиции Западно-Казахстанской области 9 октября 2015 года № 4092. Утратило силу решением Таскалинского районного маслихата Западно-Казахстанской области от 11 января 2016 года № 37-4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Таскалинского районного маслихата Западно-Казахстанской области от 11.01.2016 </w:t>
      </w:r>
      <w:r>
        <w:rPr>
          <w:rFonts w:ascii="Times New Roman"/>
          <w:b w:val="false"/>
          <w:i w:val="false"/>
          <w:color w:val="ff0000"/>
          <w:sz w:val="28"/>
        </w:rPr>
        <w:t>№ 37-4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23 декабря 2014 года № 29-2 "О районном бюджете на 2015-2017 годы" (зарегистрированное в Реестре государственной регистрации нормативных правовых актов за № 3758, опубликованное 23 января 2015 года в газете "Екпін")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Утвердить районный бюджет на 2015-2017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 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доходы – 2 192 333 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 – 342 529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 – 1 500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 – 1 800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 – 1 846 504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затраты – 2 222 019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чистое бюджетное кредитование – 23 817 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 – 44 595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 – 20 778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сальдо по операциям с финансовыми активами – 12 918 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 – 12 918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 – 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дефицит (профицит) бюджета – -66 421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финансирование дефицита бюджета (использование профицита) – 53 503 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 – 44 595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 – -20 778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 – 29 686 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 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 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пятнадцатый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увеличение уставных капиталов специализированных уполномоченных организаций – 12 918 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двадцать первым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"дополнительное образование для детей и юношества по спорту – 19 540 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Руководителю аппарата Таскалинского районного маслихата (Ержигитова Т.)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 января 2015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Шинбаев 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Рахимов 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 сентября 2015 года № 34-1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декабря 2014 года № 29-2</w:t>
            </w:r>
          </w:p>
        </w:tc>
      </w:tr>
    </w:tbl>
    <w:bookmarkStart w:name="z3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 год</w:t>
      </w:r>
    </w:p>
    <w:bookmarkEnd w:id="0"/>
    <w:bookmarkStart w:name="z3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782"/>
        <w:gridCol w:w="1110"/>
        <w:gridCol w:w="1110"/>
        <w:gridCol w:w="5479"/>
        <w:gridCol w:w="3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2 192 333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342 529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146 090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128 450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1 846 504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1 846 504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1 846 504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2 222 019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197 745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169 992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1 312 184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98 911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1 159 781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1 140 241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1 074 240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130 907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102 765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102 765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 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124 614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228 402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118 928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118 928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118 928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 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 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-66 421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 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-20 778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остатков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