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8978" w14:textId="5ed8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Амангельды Амангельдинского сельского округа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Амангельдинского сельского округа Таскалинского района Западно-Казахстанской области от 10 августа 2015 года № 11. Зарегистрировано Департаментом юстиции Западно-Казахстанской области 1 сентября 2015 года № 4016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села Амангельды и на основании заключения Западно-Казахстанской областной ономастической комиссии, аким Амангельдинского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Присвоить наименование безымянной улице села Амангельды Амангельдинского сельского округа Таскалинского района следующее наименование: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проектная улица "№ 1" – улица "Ибрагим Мәжитов".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Амангельдинского сельского округа (Г. Шакаева)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Амангельдинского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Жумагереев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