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9039" w14:textId="3129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Оян Косшинского сельского округа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Косшинского сельского округа Таскалинского района Западно-Казахстанской области от 16 сентября 2015 года № 5. Зарегистрировано Департаментом юстиции Западно-Казахстанской области 14 октября 2015 года № 4099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Оян и на основании заключения Западно-Казахстанской областной ономастической комиссии, аким Косшинского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улицу "Комсомольск" на улицу "Мұхамед-Салық Бабажанов" в селе Оян Косшинского сельского округа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Косшинского сельского округа (М. Кабылгалиев)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Косшинского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Мухамбеткалиева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