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cb6f" w14:textId="428c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района Западно-Казахстанской области от 23 февраля 2015 года № 12. Зарегистрировано Департаментом юстиции Западно-Казахстанской области 27 февраля 2015 года № 3828.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по согласованию с Теректинской районной избирательной комиссией аким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Образовать избирательные участки на территории Теректинского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Оповестить избирателей о границах избирательных участков через средства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(М. М. Тулегенов)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возложить на заместителя акима района Л. Уалиева.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Теректинской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___________________Л. Уалиев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февраля 2015 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февраля 2015 года № 12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Теректинского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Теректинского района Западно-Казахстанской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 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избирательного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участка для голосования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Акжаик, сельскохозяйственные пункты Институт, Қалмақ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Акжаик, улица Мұрат Насимуллина 14,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санаторий Акжаик, село Подхоз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санаторий Акжаик, улица Ғарифолла Құрманғалиев 1, здание клуба товарищества с ограниченной ответственностью "Санаторий "Акжаиык"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Аксуат, отделение Колузаново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Аксуат, улица Жаңа Өмір 1А, здание сельского клуба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Пойма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Пойма, улица М.Маметова 14, здание коммунального государственного учреждения "Пойменская начальная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Магистральный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Магистральный, здание государственного учреждения "Магистральная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Новопавловка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Новопавловка, улица Абай Кұнанбаев 40, здание сельского клуба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Аксогум, сельскохозяйственные пункты Мақпал, Майшұңқыр, Қараултөбе, Саяжай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Аксогум, улица Қазақстан 14, здание сельского клуба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Улкен Енбек, село Табынбай, сельскохозяйственные пункты Карасу, Кушербай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Енбек, улица Каһарман 7, здание сельского клуба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Бозай, сельскохозяйственные пункты Қамыс завод, Ақ уй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Бозай, улица Болашақ 7, здание коммунального государственного учреждения "Тарановская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Социализм, отделение Погромное, отделение Сатым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Социализм, улица Ақ жол 41, здание государственного коммунального учреждения "Социализмовская основная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сторона села Подстепное: улица Лесная (жилые дома 1-24), улица Төле би (жилые дома 2-214), улица Қазыбек би (жилые дома 1-187), улица Әйтеке би (жилые дома 1-174), улица Жұбан Молдағалиев (жилые дома 1-195), улица Атамұра (жилые дома 1-19), улица Бауыржан Момышұлы (жилые дома 1-18), улица Алтын Орда (жилые дома 1-23), улица Игілік (жилые дома 1-20), улица Шапағат (жилые дома 1-21), улица Тәуелсіздік (жилые дома 1-20), улица Қажым Жөмалиев (жилые дома 1-23), улица Азаттық (жилые дома 1-148), улица Халифа Алтай (жилые дома 1-150), улица Ақжайық (жилые дома 1-10), село Тукпай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Подстепное, улица Советская 18/1, здание государственного учреждения "Подстепновская казахская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Абай, здание государственного учреждения "Общая средняя общеобразовательная школа имени Абая"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Анката, село Сатым-шеген, село Жанаауыл, сельскохозяйственные пункты Камар, Қызылкура, Атығай, Кіші Саралжын, Үлкен Саралжын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Анката, улица Бейбітшілік 19, здание сельского дома культуры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Кандык, село Тасан-шеген, село Рыбцех, село Ерсары, сельскохозяйственные пункты Сағи, Ашысай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Кандык, улица Абай Кұнанбаев 10, здание медицинского пункта государственного коммунального предприятия на праве хозяйственного ведения "2-больница Теректинского района"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Астана 1,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села Подстепное: улица Животноводов (жилые дома 1-12), улица Упорная (жилые дома 1-27), улица О.Кошевой (жилые дома 1-14), улица Фрунзе (жилые дома 1-47), улица Пугачева (жилые дома 1-27), улица Колхозная (жилые дома 1-27), улица Школьная (жилые дома 1-68), улица Набережная (жилые дома 1-55), улица Целинная (жилые дома 1-68), улица Гагарина (жилые дома 1-47), первый переулок Гагарина (жилые дома 1-27), второй переулок Гагарина (жилые дома 1-27), третий переулок Гагарина (жилые дома 1-27), улица Садовая (жилые дома 1-25), улица Бәйтерек (жилые дома 1-62), улица Чапаева (жилые дома 1-23), улица Мәншүк Мәметова (жилые дома 1-13), улица Юбилейная (жилые дома 1-16), переулок Юбилейный (жилые дома 1-27), улица Уральская (жилые дома 11-15), улица Рабочая (жилые дома 1-8), улица Советская (жилые дома 1-63), улица Астана (жилые дома 1-7), улица Ынтымақ (жилые дома 1-27), улица Саябақ (жилые дома 1-9), микрорайоны "Отырар", "Сайрам"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Подстепное, улица Школьная 1, здание государственного учреждения "Подстепновская №1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Юбилейное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Юбилейное, улица Жәңгір хан 2, здание коммунального государственного учреждения "Средняя общеобразовательная школа Госплемстанции"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Богдановка, село Придорожное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Богдановка, улица Советская 1, здание сельского клуба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село Сарсенов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Алгабас, улица Шанырак 1А, здание коммунального государственного учреждения "Алгабасская начальная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Приречное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Приречное, здание государственного учреждения "Приреченская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Донецк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Донецк, улица Достық 5, здание коммунального государственного учреждения "Донецкая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Жайык, улица Атамекен 8, здание коммунального государственного учреждения "Яикская основная средняя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Бекей, улица Сайрам 5,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Долинное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Долинное, улица Жеңіс 34,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Тонкерис, отделение Алебастрово, отделение Маштаково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Тонкерис, улица Центральная 9,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Шоптыкуль, улица Мектеп 1, здание государственного учреждения "Шоптыкульская основная средняя школа" отдела образования акимата Теректинского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Коныссай, улица Бейбітшілік 8, здание коммунального государственного учреждения "Конысайская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Айтиево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Айтиево, улица Школьная 156, здание коммунального государственного учреждения "Айтиевская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Барбастау, улица Сырым Датұлы 5/1,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часть села Подстепное: улица Мира (жилые дома 1-24), улица Геологическая (жилые дома 1-26), улица Абая (жилые дома 1-78), улица Аманат (жилые дома 1-23), улица Махамбет Өтемісұлы (жилые дома 1-10), улица Исатай батыра (жилые дома 1-15), улица Степная (жилые дома 1-24), улица Мейрам (жилые дома 1-18), улица Ауданбай Саламатов (жилые дома 1-24), улица Безымянная (жилые дома 1-12), улица Дорожников (жилые дома 1-13), улица Полевая (жилые дома 1-24), улица Әбубәкір Кердері (жилые дома 1-8), улица Жеңіс (жилые дома 1-24), улица Атамекен (жилые дома 1-8), улица Алтын Орда (жилые дома 1-24), улица Советская (жилые дома 2-64), улица Строительная (жилые дома 1-5), улица Весенняя (жилые дома 1-6), улица Алаш Орда (жилые дома 1-11), микрорайоны "Көктерек", "Болашақ", "Береке", "Көркем", "Бірлік", "Белес", "Керемет"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Подстепное, улица Абылай хан строение 9, здание сельского дома культуры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сторона села Федоровка: улица Жастар (жилые дома 1-16), улица Балдәурен (жилые дома 1-34), улица Таңшолпан (жилые дома 1-21), улица Мейрам (жилые дома 1-24), улица Сұнқар (жилые дома 1-5,8), улица Бейбітшілік (жилые дома 1-110), улица А.С.Пушкин (жилые дома 1-23), улица Тәуелсіздік (жилые дома 1-153), улица Достық (жилые дома 1-33), улица Жағалау (жилые дома 1-76), улица Жеңіс (жилые дома 1-67), улица Желтоқсан (жилые дома 1-22), улица Григорий Бойнов (жилые дома 1-12)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Желтоқсан 3, здание государственного учреждения "Федоровская общая средняя общеобразовательная школа №1"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Покатиловка, улица А.Кұнанбаев 63,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села Федоровка: улица Достық (жилые дома 34-62), улица Абая (жилые дома 1-37), улица Көкжиек (жилые дома 1-5), улица Жеңіс (жилые дома 68-119), улица Сұнқар (жилые дома 6-17), улица Орталық (жилые дома 1-17), улица Атамекен (жилые дома 1-38), улица Солтүстік (жилые дома 1-32), улица Келешек (жилые дома 1-15), улица 8 наурыз (жилые дома 1-9), улица Нарын (жилые дома 1-27), улица Ақбулақ (жилые дома 1-12), улица Иван Зрелов (жилые дома 1-16), улица Бостандық (жилые дома 1-14), улица Максим Горький (жилые дома 28А-46), село Кабылтобе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Орталық 35, здание государственного коммунального казенного предприятия "Детско – юношеская спортивная школа Теректинского района" государственного учреждения " Отдел культуры, развития языков, физической культуры и спорта Теректинского района"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села Федоровка: улица Максим Горький (жилые дома 1-28), улица Береке (жилые дома 1-4), улица Ынтымақ (жилые дома 1-25), улица Жұмысшылар (жилые дома 1-4), улица Ұлытау (жилые дома 1-22), улица Жайық (жилые дома 1-18), улица Григорий Бойнов (жилые дома 13-30), улица Сұнқар (жилые дома 18-32), улица Бейбітшілік (жилые дома 111-158), улица Тәуелсіздік (жилые дома 154-229), улица Жағалау (жилые дома 77-122), улица Иван Зрелов (жилые дома 17-26), улица Тарас Шевченко (жилые дома 1-15), улица Әбдірахман Айтиев (жилые дома 1-15), улица Алтын күн (жилые дома 1-7), улица Керемет (жилые дома 8-10)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Федоровка, улица Тәуелсіздік 188, здание государственного учреждения "Федоровская казахская общая средняя общеобразовательная школа"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Жизнь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Жизнь, улица Болашақ 1, здание государственного учреждения "Чаганская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Шагатай, село Карабас, сельскохозяйственные пункты Жезбуга, Сад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Шагатай, улица Школьная 23,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Когалытубек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Когалытубек, улица Бірлік 10, здание коммунального государственного учреждения "Когалытубекская основная общеобразовательная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село Кутсиык, сельскохозяйственный пункт Байхана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улица Бейбітшілік 9, здание коммунального государственного учреждения "Кызылжарская основная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Талпын, село Суттигенды, сельскохозяйственный пункт Жубаныш, сельскохозяйственный пункт Мамажан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Талпын, улица Махамбет Өтемісұлы 70, здание коммунального государственного учреждения "Талпынская основная средняя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Шалкар, улица Достық 157, здание коммунального государственного учреждения "Шалкарская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Сарыомир, сельскохозяйственные пункты Сасай, Тумен, Қырпи.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Сарыомир, улица Орталық 40 А,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Дуана, сельскохозяйственные пункты Комсомол, Мақым-Қура, Майлан, Елекбай, Кішетай, Үлкен-Тая, Жаман, Аққұдуқ, Құмқұдық, Жыра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Дуана, улица Жеңіс 155, здание коммунального государственного учреждения "Начальная школа имени Шайхы Онашева" государственного учреждения "Отдел образования Теректинского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