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ac19" w14:textId="9c4ac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Теректинского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3 марта 2015 года № 84. Зарегистрировано Департаментом юстиции Западно-Казахстанской области 27 марта 2015 года № 3864. Утратило силу постановлением акимата Теректинского района Западно-Казахстанской области от 21 июня 2018 года № 235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Теректинского района Западно-Казахстанской области от 21.06.2018 </w:t>
      </w:r>
      <w:r>
        <w:rPr>
          <w:rFonts w:ascii="Times New Roman"/>
          <w:b w:val="false"/>
          <w:i w:val="false"/>
          <w:color w:val="000000"/>
          <w:sz w:val="28"/>
        </w:rPr>
        <w:t>№ 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октября 2012 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Теректинского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"Отдел сельского хозяйства Теректинского района"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района (М. М. Тулегенов)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возложить на заместителя акима района С. Нурмаганбетова.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марта 2015 года № 84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сельского хозяйства Теректинского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Государственное учреждение "Отдел сельского хозяйства Теректинского района" является государственным органом Республики Казахстан, осуществляющим руководство в сфере сельского хозяйства на территории Теректинского района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"Отдел сельского хозяйства Теректинского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"Отдел сельского хозяйства Теректинского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"Отдел сельского хозяйства Теректинского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"Отдел сельского хозяйства Теректинского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"Отдел сельского хозяйства Теректинского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Теректинского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"Отдел сельского хозяйства Теректинского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091100, Республика Казахстан, Западно-Казахстанская область, Теректинский район, село Федоровка, улица Юбилейная, 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 - государственное учреждение "Отдел сельского хозяйства Теректинского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Теректинского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"Отдел сельского хозяйства Теректинского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"Отдел сельского хозяйства Теректинского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Теректинского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сельского хозяйства Теректинского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Миссия: государственное учреждение "Отдел сельского хозяйства Теректинского района" осуществляет государственную политику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качественная и своевременная информационно-аналитическая поддержка и организационно-правовое обеспечение деятельности местного исполнительного органа власти Теректинского района Западно-Казахстанской области в сфере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осуществление иных задач, предусмотренных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осуществление государственной поддержки субъектов агропромышленного комплекса в соответствии с законодательством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осуществление государственной технической инспекции в области развития агропромышленного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ведения учета запасов продовольственных товаров в соответствующем регионе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осуществление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осуществление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осуществление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сельскохозяйственными мелиоративными и дорожно-строительными машинами и механизмами, а также специальными машинами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осуществлять и организовать рабочий орган межведомственный комиссии по выплате субсидии в области сельского хозяйства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уплачивать налоги и другие обязательные платежи в бюджет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нести ответственность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"Отдел сельского хозяйства Теректинского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проводить проверки исполнения актов Конституции Республики Казахстан, законов, актов Президента, постановлений Правительства, постановлений акимата, решений и распоряжений акима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осуществляет иные права и обязанности в соответствии с действующим законодательством Республики Казахстан.</w:t>
      </w:r>
    </w:p>
    <w:bookmarkEnd w:id="5"/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Руководство государственным учреждением "Отдел сельского хозяйства Теректинского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Теректинского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 Первый руководитель государственного учреждения "Отдел сельского хозяйства Теректинского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сельского хозяйства Теректинского район" может иметь заместителя, который назначается на должность и освобождается от должности в соответствии с законодательством Республики Казахстан в пределах утвержденной структуры и лимита штатной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 Полномочия руководителя государственного учреждения "Отдел сельского хозяйства Теректинского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осуществление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определяет обязанности и полномочия сотрудников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в соответствии с законодательством назначает на должность и освобождает от должности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в установленном законодательством порядке налагает дисциплинарные взыскания и принимает меры по поощрению сотрудников государственного органа,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 подписывает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представляет интересы государственного учреждения во всех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выдает доверенности на право представления государственного учреждения в отношениях с третьими лицами, не связанные с исполнением государственных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ведет работу по борьбе с коррупцией и несет персональную ответственность за работу в данном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 несет персональную ответственность за выполнение задач, возложенных на отдел, оперативное и четкое исполнение законов, актов Президента Республики Казахстан, постановлений Правительства и распоряжений Премьер-министра Республики Казахстан, актов акима и акимата Западно-Казахстанской области, акима и акимата района, поручений заместителей акима района, актов областного, районного маслихата, принятых в пределах их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за невыполнение возложенных на него обязанностей несет ответственность, в порядке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учреждение "Отдел сельского хозяйства Теректинского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 Первый руководитель определяет полномочия своих заместителей в соответствии с действующим законодательством.</w:t>
      </w:r>
    </w:p>
    <w:bookmarkEnd w:id="7"/>
    <w:bookmarkStart w:name="z7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Государственное учреждение "Отдел сельского хозяйства Теректинского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сельского хозяйства Теректинского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 Имущество, закрепленное за государственным учреждением "Отдел сельского хозяйства Теректинского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 Государственное учреждение "Отдел сельского хозяйства Теректинского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Реорганизация и упразднение государственного учреждения "Отдел сельского хозяйства Теректинского района" осуществляется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