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6247" w14:textId="3746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Теректинского района от 23 февраля 2015 года № 12 "Об образовании избирательных участков на территории Теректинского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района Западно-Казахстанской области от 8 апреля 2015 года № 17. Зарегистрировано Департаментом юстиции Западно-Казахстанской области 9 апреля 2015 года № 3874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 сентября 1995 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 местном государственном управлении и самоуправлении в Республике Казахстан" и по согласованию с Теректинской районной (территориальной)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Теректинского района от 23 февраля 2015 года № 12 "Об образовании избирательных участков на территории Теректинского района" (зарегистрировано в Реестре государственной регистрации нормативных правовых актов за № 3828, опубликовано 27 февраля 2015 года в газете "Теректі жаңалығы – Теректинская 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Оповестить избирателей об изменениях в избирательных участках Теректинского района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Теректинского района (Тулегенов М. М.)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возложить на заместителя акима района С. Нурмаганбетова.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Теректинской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(территориальной)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_____________С. Нурмаганбетов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 апреля 2015 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апреля 2015 года № 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февраля 2015 года № 12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Теректинского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54"/>
        <w:gridCol w:w="10155"/>
        <w:gridCol w:w="1371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избирательного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избирательного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участка для голосования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Акжаик, сельскохозяйственный пункт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Акжаик, улица Насимуллина № 11,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санаторий Акжаик, село Подхоз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санаторий Акжаик, здание клуба товарищества с ограниченной ответственностью "Санаторий "Акжаиык"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Аксуат, отделение Колузаново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Аксуат, улица Центральная 20,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Пойма, улица Маметова 14, здание коммунального государственного учреждения "Пойменская начальная школа" государственного учреждения "Отдел образования Теректинского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Магистральный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Магистральный, здание государственного учреждения "Магистральная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Новопавловка, здание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Аксогум, сельскохозяйственные пункты Макпал, Майшункыр, Караултобе,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Аксогум,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 Енбек, село Табынбай, сельскохозяйственные пункты Карасу, Кушербай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 Енбек,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Бозай, сельскохозяйственные пункты Камыс завод, Ак 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Бозай, улица 2У 157, здание коммунального государственного учреждения "Тарановская основная общеобразовательная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Социализм, отделение Погромное, отделение Сатым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Социализм, здание государственного учреждения "Социализмовская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Суттигенды, сельскохозяйственный пункт Мамажан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Суттигенды,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Абай, здание государственного учреждения "Общая средняя общеобразовательная школа имени Абая"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Анката, село Сатым-шеген, село Жанаауыл, сельскохозяйственные пункты Камар, Кызылкура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Анката, здание сельского дома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Рыбцех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Рыбцех,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Кандык, село Тасан-Шеген, сельскохозяйственный пункт Саги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Кандык, улица Центральная 1, здание коммунального государственного учреждения "Кандыкская начальная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Ерсары, сельскохозяйственный пункт Ашысай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Ерсары,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 улица Школьная 1,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 южная сторона: улица Школьная (жилые дома 1-68), улица Набережная (жилые дома 1-55), улица Пугачева (жилые дома 1-27), улица Целинная (жилые дома 1-68), улица Упорная (жилые дома 1-27), улица Кошевого (жилые дома 1-14), улица Животноводов (жилые дома 1-12), улица Фрунзе (жилые дома 1-47), улица Гагарина (жилые дома 1-47), улица Садовая (жилые дома 1-25), улица Ленина (жилые дома 1-62), улица Чапаева (жилые дома 1-23), улица Маметовой (жилые дома 1-13), улица Юбилейная (жилые дома 1-16), улица Уральская (жилые дома 11-15), улица Рабочая (жилые дома 1-8), улица Советская (жилые дома 1-63)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Подстепное, улица Школьная 1, здание государственного учреждения "Подстепновская № 1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 улица 3У 3, здание коммунального государственного учреждения "Основная общеобразовательная школа Госплемстанции"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Богдановка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Богдановка улица Советская 1,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Придорожное,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Сарсеново,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Алгабас, улица 1 156, здание коммунального государственного учреждения "Алгабасская основная общеобразовательная школа" государственного учреждения "Отдел образования Теректинского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Приречное, здание государственного учреждения "Приреченская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Донецк, улица 1к 5а, здание коммунального государственного учреждения "Донецкая начальная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Жайык, здание государственного учреждения "Яикская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Бекей,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Долинное, улица Зеленая 34,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Тонкерис, отделение Алебастрово, отделение Маштаково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Тонкерис, здание государственного учреждения "Долинская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Шоптыкуль, здание государственного учреждения "Шоптыкульская основная средняя школа" отдела образования акимата 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Коныссай, улица Мира 8, здание коммунального государственного учреждения "Конысайская начальная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Айтиево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Айтиево, улица Школьная 156, здание коммунального государственного учреждения "Айтиевская начальная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Кабылтобе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cело Кабылтобе,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Барбастау,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северная сторона села Подстепное: улица Мира (жилые дома 1-24), улица Геологическая (жилые дома 1-26), улица Абая (жилые дома 1-78), улица Комсомольская (жилые дома 1-15), улица Степная (жилые дома 1-22), улица Махамбета (жилые дома 1-10), улица Исатая (жилые дома 1-15), улица Безымянная (жилые дома 1-12), улица Дорожная (жилые дома 1-13), улица Полевая (жилые дома 1-8), улица Советская (жилые дома 2-64), улица Строительная (жилые дома 1-5), улица Весенняя (жилые дома 1-6), улица Комсомольская (жилые дома 1-7), улица Интернациональная (жилые дома 1-11), улица Лесная (жилые дома 1-13), село Тукпай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Подстепное, улица Советская 18/1, здание государственного учреждения "Подстепновская казахская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сторона села Федоровка: улица Молодежная (жилые дома 1-16), улица Степная (жилые дома 1-34), улица Колхозная (жилые дома 1-21), улица Речная (жилые дома 1-24), улица Юбилейная (жилые дома 1-5,8), улица Ленина (жилые дома 1-110), улица Пушкина (жилые дома 1-23), улица Чапаева (жилые дома 1-153), улица Крупской (жилые дома 1-33), улица Набережная (жилые дома 1-76), улица Пионерии (жилые дома 1-67), улица Трудовая (жилые дома 1-22), улица Бойнова (жилые дома 1-12)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 Трудовая 3, здание государственного учреждения "Федоровская общая средняя общеобразовательная школа №1"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Покатиловка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Покатиловка, улица А. Кунанбаева 63,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села Федоровка: улица Крупской (жилые дома 34-62), улица Абая (жилые дома 1-37), улица Школьная (жилые дома 1-5), улица Пионерии (жилые дома 68-119), улица Юбилейная (жилые дома 6-17), улица Центральная (жилые дома 1-17), улица Целинная (жилые дома 1-38), улица Северная (жилые дома 1-32), улица Автомобильная (жилые дома 1-15), улица 8 марта (жилые дома 1-9), улица Октябрьская (жилые дома 1-27), улица Прудовая (жилые дома 1-12), улица Зрелова (жилые дома 1-16), переулок Больничный (жилые дома 1-14), улица Горького (жилые дома 28А-46)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 Центральная 35, здание государственного коммунального казенного предприятия "Физкультурный и оздоровительный комплекс Теректинского района" Отдела культуры, развития языков, физической культуры и спорта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восточная сторона села Федоровка: улица Горького (жилые дома 1-28), улица Мирная (жилые дома 1-4), улица Советская (жилые дома 1-25), улица Рабочая (жилые дома 1-4), улица Тракторная (жилые дома 1-22), улица Межколхозная (жилые дома 1-18), улица Бойнова (жилые дома 13-30), улица Юбилейная (жилые дома 18-32), улица Ленина (жилые дома 111-158), улица Чапаева (жилые дома 154-229), улица Набережная (жилые дома 77-122), улица Зрелова (жилые дома 17-26), улица Шевченко (жилые дома 1-15), улица Айтиева (жилые дома 1-15), улица 41 (жилые дома 1-7), улица 41/1 (жилые дома 8-10)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 Чапаева 188, здание государственного учреждения "Федоровская казахская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Жизнь, улица Школьная 1, здание государственного учреждения "Чаганская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Шагатай, сельскохозяйственные пункты Жезбуга,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Шагатай, улица Школьная 23,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Когалытубек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Когалытубек, улица 2 155, здание коммунального государственного учреждения "Когалытубекская основная общеобразовательная школа" государственного учреждения "Отдел образования Теректинского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Карабас, здание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Кызылжар, сельскохозяйственный пункт Байхана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Кызылжар, улица 1У 157, здание коммунального государственного учреждения "Кызылжарская основная общеобразовательная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Кутсиык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Кутсиык, улица 1К 156, здание коммунального государственного учреждения "Чапаевская основная общеобразовательная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Талпын, сельскохозяйственный пункт Жубаныш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Талпын, здание государственного учреждения "Талпынская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Шалкар, улица 1У 157, здание коммунального государственного учреждения "Шалкарская начальная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Сарыомир, сельскохозяйственные пункты Сасай, Тумен, Кырпи.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Сарыомир,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Дуана, сельскохозяйственные пункты Комсомол, Макым-Кура, Майлан, Елекбай, Кишетай, Улкен-Тая, Жаман, Аккудук, Кумкудук, Жыра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Дуана, улица 1 155, здание коммунального государственного учреждения "Основная общеобразовательная школа имени Шайхы Онашева"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