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75a9" w14:textId="d477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26 марта 2015 года № 101. Зарегистрировано Департаментом юстиции Западно-Казахстанской области 14 апреля 2015 года № 3883. Утратило силу постановлением акимата Теректинского района Западно-Казахстанской области от 5 апреля 2016 года № 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Теректинского района Западно-Казахстанской области от 05.04.2016 </w:t>
      </w:r>
      <w:r>
        <w:rPr>
          <w:rFonts w:ascii="Times New Roman"/>
          <w:b w:val="false"/>
          <w:i w:val="false"/>
          <w:color w:val="ff0000"/>
          <w:sz w:val="28"/>
        </w:rPr>
        <w:t>№ 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марта 2004 года "Об обязательном страховании в растениеводстве"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оптимальные сроки начала и завершения посевных работ на территории района по видам продукции растениеводства, подлежащим обязательному страхованию в растениеводстве на 2015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сельского хозяйства и ветеринарии Теректинского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26 марта 2014 года № 84 "Об определении оптимальных сроков начала и завершения посевных работ на 2014 год" (зарегистрированное в Реестре государственной регистрации нормативных правовых актов № 3497, опубликованное 18 апреля 2014 года в газете "Теректі жаңалығы – Теректинская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(М. М. Тулегенов)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Нурмаганбетова С. 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Теректинского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марта 2015 года № 101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района </w:t>
      </w:r>
      <w:r>
        <w:br/>
      </w:r>
      <w:r>
        <w:rPr>
          <w:rFonts w:ascii="Times New Roman"/>
          <w:b/>
          <w:i w:val="false"/>
          <w:color w:val="000000"/>
        </w:rPr>
        <w:t xml:space="preserve">по видам продукции растениеводства, подлежащим обязательному страхованию 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 на 2015 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6"/>
        <w:gridCol w:w="1496"/>
        <w:gridCol w:w="3794"/>
        <w:gridCol w:w="3794"/>
      </w:tblGrid>
      <w:tr>
        <w:trPr>
          <w:trHeight w:val="30" w:hRule="atLeast"/>
        </w:trPr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