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282d" w14:textId="b362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22 декабря 2014 года №24-2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июля 2015 года № 28-2. Зарегистрировано Департаментом юстиции Западно-Казахстанской области 11 августа 2015 года № 3978. Утратило силу решением Теректинского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Теректинского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22 декабря 2014 года № 24-2 "О районном бюджете на 2015-2017 годы" (зарегистрированное в Реестре государственной регистрации нормативных правовых актов № 3757, опубликованное 23 января 2015 года в газете "Теректі жаңалығы-Теректинская новь")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4 613 623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802 745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3 801 755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4 712 104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109 407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130 822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-207 888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207 888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130 812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21 415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98 491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из республиканского бюджета в общей сумме 645 103 тысячи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государственного образовательного заказа в дошкольных организациях образования – 61 983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205 305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из областного бюджета в общей сумме 207 937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десять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детско-юношеских спортивных школ – 15 407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25 % должностных окладов по сравнению со ставкой гражданских служащих, занимающихся этими видами деятельности в городских условиях, с 1 января 2015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 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24-2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81"/>
        <w:gridCol w:w="620"/>
        <w:gridCol w:w="620"/>
        <w:gridCol w:w="6623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4 613 623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4 712 104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 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безопасности дорожного движения в 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системы водоснабжения и 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