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d8b6" w14:textId="52fd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27 июля 2015 года № 235. Зарегистрировано Департаментом юстиции Западно-Казахстанской области 24 августа 2015 года № 4002. Утратило силу постановлением акимата Теректинского района Западно-Казахстанской области от 26 октября 2015 года №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Теректинского района Западно-Казахстанской области от 26.10.2015 </w:t>
      </w:r>
      <w:r>
        <w:rPr>
          <w:rFonts w:ascii="Times New Roman"/>
          <w:b w:val="false"/>
          <w:i w:val="false"/>
          <w:color w:val="ff0000"/>
          <w:sz w:val="28"/>
        </w:rPr>
        <w:t>№ 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"Отдел образования Теректинского района" и "Отдел экономики и финансов Теректинского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А. Тукжанова.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235 от 27 июля 2015 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Теректинского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4325"/>
        <w:gridCol w:w="4316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 –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 – Тукпай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 – Барбастау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 – Айтиево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 – 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 –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Узынкуль – Бекей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 – Кабылтобе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 – Донецк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Шоптыкуль –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Шоптыкуль – Сарсеново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 –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 – поселение Лагерь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235 от 27 июля 2015 года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Теректинского района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Теректинского района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Теректинского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установленными Правилами перевозок пассажиров и багажа автомобильным транспортом, утвержденным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 22.00 до 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