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f694" w14:textId="a51f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22 декабря 2014 года № 24-2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сентября 2015 года № 29-1. Зарегистрировано Департаментом юстиции Западно-Казахстанской области 9 октября 2015 года № 4093. Утратило силу решением Теректинского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Теректинского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 декабря 2014 года № 24-2 "О районном бюджете на 2015-2017 годы" (зарегистрированное в Реестре государственной регистрации нормативных правовых актов № 3757, опубликованное 23 января 2015 года в газете "Теректі жаңалығы-Теректинская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4 652 577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"поступления трансфертов – 3 840 709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4 751 058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из областного бюджета в общей сумме 246 891 тысяча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"обследование психического здоровья детей и подростков и оказание психолого-медико-педагогической консультативной помощи населению – 11 336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поддержка по содержанию детей-сирот и детей, оставшихся без попечения родителей, в детских домах семейного типа и приемных семьях – 4 318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реконструкцию водопровода в селе ФҰдоровка – 72 145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учебников для вручения в качестве подарка от Президента первоклассникам области - учебное пособие "Менің Отаным Қазақстан. Моя родина–Казахстан" – 647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 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сентября 2015 года № 29-1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24-2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05"/>
        <w:gridCol w:w="1105"/>
        <w:gridCol w:w="5899"/>
        <w:gridCol w:w="2556"/>
        <w:gridCol w:w="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4 652 577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4 751 058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