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647b9" w14:textId="f2647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Теректинского района от 23 февраля 2015 года № 12 "Об образовании избирательных участков на территории Теректинского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Теректинского района Западно-Казахстанской области от 20 октября 2015 года № 39. Зарегистрировано Департаментом юстиции Западно-Казахстанской области 28 октября 2015 года № 4126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 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 сентября 1995 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 января 2001 года "О местном государственном управлении и самоуправлении в Республике Казахстан" и по согласованию с Теректинской районной избирательной комиссией, аким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Теректинского района от 23 февраля 2015 года № 12 "Об образовании избирательных участков на территории Теректинского района" (зарегистрированное в Реестре государственной регистрации нормативных правовых актов за № 3828, опубликованное 27 февраля 2015 года в газете "Теректі жаңалығы–Теректинская новь")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акима Теректинского района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настоящего решения возложить на заместителя акима района С. Нурмаганбетова.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решение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 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 Сериккалиев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Теректинской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_____________С. Нурмаганбетов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 октября 2015 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 октября 2015 года № 39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 февраля 2015 года № 12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Теректинского района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454"/>
        <w:gridCol w:w="10155"/>
        <w:gridCol w:w="1371"/>
      </w:tblGrid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избирательного участка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Границы избирательного участка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расположения участка для голосования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Акжаик, сельскохозяйственный пункт Институт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Акжаик, улица Насимуллина №11, здание сельского дома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санаторий Акжаик, село Подхоз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санаторий Акжаик, здание клуба товарищества с ограниченной ответственностью "Санаторий "Акжаиык"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Аксуат, отделение Колузаново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Аксуат, улица Центральная 20, здание сельского клуба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Пойма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Пойма, улица Маметова М 14, здание коммунального государственного учреждения "Пойменская начальная школа" государственного учреждения "Отдел образования Теректинского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Магистральный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Магистральный, здание государственного учреждения "Магистральная средняя общеобразовательная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Новопавловка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Новопавловка, здание сельского клуба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Аксогум, сельскохозяйственные пункты Макпал, Майшункыр, Караултобе, Саяжай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Аксогум, здание сельского клуба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Улкен Енбек, село Табынбай, сельскохозяйственные пункты Карасу, Кушербай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Улкен Енбек, здание сельского клуба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Бозай, сельскохозяйственные пункты Камыс завод, Ак уй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Бозай, улица 2У 157, здание коммунального государственного учреждения "Тарановская основная общеобразовательная школа" государственного учреждения "Отдел образования Теректинского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Социализм, отделение Погромное, отделение Сатым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Социализм, улица 1 165, здание государственного коммунального учреждения "Социализмовская основная общеобразовательная школа" государственного учреждения "Отдел образования Теректинского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северная сторона села Подстепное: улица Лесная (жилые дома 1-13), улица № 46 (жилые дома 1-23), улица №47 (жилые дома 1-148), улица №49 (жилые дома 1-174), улица №50 (жилые дома 1-187), улица №51 (жилые дома 1-195), село Тукпай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Подстепное, улица Советская 18/1, здание государственного учреждения "Подстепновская казахская общая средняя общеобразовательная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Абай, здание государственного учреждения "Общая средняя общеобразовательная школа имени Абая"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Анката, село Сатым-шеген, село Жанаауыл, сельскохозяйственные пункты Камар, Кызылкура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Анката, здание сельского дома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Рыбцех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Рыбцех, здание медицинского пункта государственного коммунального предприятия на праве хозяйственного ведения "Теректинская районная больница" управления здравоохранения акимата 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Кандык, село Тасан-Шеген, сельскохозяйственный пункт Саги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Кандык, улица Центральная 1, здание коммунального государственного учреждения "Кандыкская начальная школа" государственного учреждения "Отдел образования Теректинского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Ерсары, сельскохозяйственный пункт Ашысай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Ерсары, здание медицинского пункта государственного коммунального предприятия на праве хозяйственного ведения "Теректинская районная больница" управления здравоохранения акимата 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Узунколь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Узунколь, улица Школьная 1, здание сельского дома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Подстепное южная сторона: улица Школьная (жилые дома 1-68), улица Набережная (жилые дома 1-55), улица Пугачева (жилые дома 1-27), улица Целинная (жилые дома 1-68), улица Упорная (жилые дома 1-27), улица Кошевого (жилые дома 1-14), улица Животноводов (жилые дома 1-12), улица Фрунзе (жилые дома 1-47), улица Гагарина (жилые дома 1-47), улица Садовая (жилые дома 1-25), улица Ленина (жилые дома 1-62), улица Чапаева (жилые дома 1-23), улица Маметовой (жилые дома 1-13), улица Юбилейная (жилые дома 1-16),улица Уральская (жилые дома 11-15), улица Рабочая (жилые дома 1-8), улица Советская (жилые дома 1-63)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Подстепное, улица Школьная 1, здание государственного учреждения "Подстепновская №1 общая средняя общеобразовательная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Юбилейное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Юбилейное улица 3У 3, здание коммунального государственного учреждения "Основная общеобразовательная школа Госплемстанции" государственного учреждения "Отдел образования Теректинского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Богдановка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Богдановка улица Советская 1, здание сельского клуба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Придорожное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Придорожное, здание медицинского пункта государственного коммунального предприятия на праве хозяйственного ведения "Теректинская центральная районная больница" управления здравоохранения акимата Западно-Казахстанской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Сарсенов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Сарсеново, здание медицинского пункта государственного коммунального предприятия на праве хозяйственного ведения "Теректинская центральная районная больница" управления здравоохранения акимата Западно-Казахстанской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Алгабас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Алгабас, улица 1 156, здание коммунального государственного учреждения "Алгабасская основная общеобразовательная школа" государственного учреждения "Отдел образования Теректинского района"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Приречное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Приречное, здание государственного учреждения "Приреченская общая средняя общеобразовательная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Донецк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Донецк, улица1к 5а, здание коммунального государственного учреждения "Донецкая начальная школа" государственного учреждения "Отдел образования Теректинского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Жайык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Жайык, здание государственного учреждения "Яикская средняя общеобразовательная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Бекей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Бекей, здание медицинского пункта государственного коммунального предприятия на праве хозяйственного ведения "Теректинская центральная районная больница" управления здравоохранения акимата Западно-Казахстанской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Долинное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Долинное, улица Зеленая 34, здание сельского дома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Тонкерис, отделение Алебастрово, отделение Маштаково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Тонкерис, здание государственного учреждения "Долинская общая средняя общеобразовательная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Шоптыкуль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Шоптыкуль, здание государственного учреждения "Шоптыкульская основная средняя школа" отдела образования акиматаТеректинского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Коныссай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Коныссай, улица Мира 8, здание коммунального государственного учреждения "Конысайская начальная школа" государственного учреждения "Отдел образования Теректинского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Айтиево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Айтиево, улица Школьная 156, здание коммунального государственного учреждения "Айтиевская начальная школа" государственного учреждения "Отдел образования Теректинского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Барбастау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Барбастау, здание медицинского пункта государственного коммунального предприятия на праве хозяйственного ведения "Теректинская центральная районная больница" управления здравоохранения акимата 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часть села Подстепное: улица Мира (жилые дома 1-24), улица Геологическая (жилые дома 1-26), улица Абая (жилые дома 1-78), улица Комсомольская (жилые дома 1-15), улица Степная (жилые дома 1-22), улица Махамбета (жилые дома 1-10), улица Исатая (жилые дома 1-15), улица Безымянная (жилые дома 1-12), улица Дорожная (жилые дома 1-13), улица Полевая (жилые дома 1-8), улица Советская (жилые дома 2-64), улица Строительная (жилые дома 1-5), улица Весенняя (жилые дома 1-6), улица Комсомольская (жилые дома 1-7), улица Интернациональная (жилые дома 1-11)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Подстепное, улица Советская 18/1, здание государственного учреждения "Подстепновская казахская общая средняя общеобразовательная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западная сторона села Федоровка: улица Молодежная (жилые дома 1-16), улица Степная (жилые дома 1-34), улица Колхозная (жилые дома 1-21), улица Речная (жилые дома 1-24), улица Юбилейная (жилые дома 1-5,8), улица Ленина (жилые дома 1-110), улица Пушкина (жилые дома 1-23), улица Чапаева (жилые дома 1-153), улица Крупской (жилые дома 1-33), улица Набережная (жилые дома 1-76), улица Пионерии (жилые дома 1-67), улица Трудовая (жилые дома 1-22), улица Бойнова (жилые дома 1-12)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Федоровка, улицаТрудовая 3, здание государственного учреждения "Федоровская общая средняя общеобразовательная школа №1"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Покатиловка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Покатиловка, улица А. Кунанбаева 63, здание сельского дома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часть села Федоровка: улица Крупской (жилые дома 34-62), улица Абая (жилые дома 1-37), улица Школьная (жилые дома 1-5), улица Пионерии (жилые дома 68-119), улица Юбилейная (жилые дома 6-17), улица Центральная (жилые дома 1-17), улица Целинная (жилые дома 1-38), улица Северная (жилые дома 1-32), улица Автомобильная (жилые дома 1-15), улица 8 марта (жилые дома 1-9), улица Октябрьская (жилые дома 1-27), улица Прудовая (жилые дома 1-12), улица Зрелова (жилые дома 1-16), переулок Больничный (жилые дома 1-14), улица Горького (жилые дома 28А-46), село Кабылтобе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Федоровка, улица Центральная 35, здание государственного коммунального казенного предприятия "Физкультурный и оздоровительный комплекс Теректинского района" Отдела культуры, развития языков, физической культуры и спорта Теректинского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восточная сторона села Федоровка: улица Горького (жилые дома 1-28), улица Мирная (жилые дома 1-4), улица Советская (жилые дома 1-25), улица Рабочая (жилые дома 1-4), улица Тракторная (жилые дома 1-22), улица Межколхозная (жилые дома 1-18), улица Бойнова (жилые дома 13-30), улица Юбилейная (жилые дома 18-32), улица Ленина (жилые дома 111-158), улица Чапаева (жилые дома 154-229), улица Набережная (жилые дома 77-122), улица Зрелова (жилые дома 17-26), улица Шевченко (жилые дома 1-15), улица Айтиева (жилые дома 1-15), улица 41 (жилые дома 1-7), улица 41/1 (жилые дома 8-10)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Федоровка, улицаЧапаева 188, здание государственного учреждения "Федоровская казахская общая средняя общеобразовательная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Новая Жизнь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Новая Жизнь, улица Школьная 1, здание государственного учреждения "Чаганская общая средняя общеобразовательная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Шагатай, сельскохозяйственные пункты Жезбуга, Сад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Шагатай, улица Школьная 23, здание сельского дома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Когалытубек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Когалытубек, улица 2 155, здание коммунального государственного учреждения "Когалытубекская основная общеобразовательная школа" государственного учреждения "Отдел образования Теректинского района"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Карабас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Карабас, здание сельского клуба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Кызылжар, сельскохозяйственный пункт Байхана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Кызылжар, улица1У 157, здание коммунального государственного учреждения "Кызылжарская основная общеобразовательная школа" государственного учреждения "Отдел образования Теректинского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Кутсиык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Кутсиык, улица 1 156, здание коммунального государственного учреждения "Чапаевская начальная школа" государственного учреждения "Отдел образования Теректинского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Талпын, село Суттигенды,сельскохозяйственный пункт Жубаныш, сельскохозяйственный пункт Мамажан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селоТалпын, здание государственного учреждения "Талпынская общая средняя общеобразовательная школа"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село Шалкар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Шалкар, улица 1У 157, здание коммунального государственного учреждения "Шалкарская начальная школа" государственного учреждения "Отдел образования Теректинского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Сарыомир, сельскохозяйственные пункты Сасай, Тумен, Кырпи.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Сарыомир, здание сельского дома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Дуана, сельскохозяйственные пункты Комсомол, Макым-Кура, Майлан, Елекбай, Кишетай, Улкен-Тая, Жаман, Аккудук, Кумкудук, Жыра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Дуана, улица 1 155, здание коммунального государственного учреждения "Начальная школа имени Шайхы Онашева" государственного учреждения "Отдел образования Теректинского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