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f1d6" w14:textId="a6bf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Акжаик Акжаикского сельского округа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Акжаикского сельского округа Теректинского района Западно-Казахстанской области от 20 февраля 2015 года № 12. Зарегистрировано Департаментом юстиции Западно-Казахстанской области 10 марта 2015 года № 3836. Утратило силу решением исполняющего обязанности акима Акжаикского сельского округа Теректинского района Западно-Казахстанской области от 6 февраля 2017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исполняющего обязанности акима Акжаикского сельского округа Теректинского района Западно-Казахстанской области от 06.02.2017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руководителя государственного учреждения "Теректинская районная территориальная инспекция Комитета ветеринарного контроля и надзора Министерства сельского хозяйства Республики Казахстан" от 18 февраля 2015 года № 102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крупного рогатого скота на территории села Акжаик Акжаикского сельского округа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Акжаикского сельского округа (Мадиев Г. М.)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Акжаиского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Г.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