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eb86" w14:textId="a36e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Аксуат, Магистральный, Айтиев Аксуатского сельского округа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Аксуатского сельского округа Теректинского района Западно-Казахстанской области от 23 июля 2015 года № 12. Зарегистрировано Департаментом юстиции Западно-Казахстанской области 11 августа 2015 года № 3975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Аксуат, Магистральное, Айтиев и на основании заключения Западно-Казахстанской областной ономастической комиссии, аким Аксуатского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Присвоить наименования безымянным улицам сел Аксуат, Магистральное, Айтиев Аксуатского сельского округа Теректинского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селу Аксуат: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"1К" проектная улица – улица "Жаңа өмір";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"2К" проектная улица – улица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"3К" проектная улица – улица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селу Магистральный: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"1К" проектная улица – улица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"2К" проектная улица – улица "Астана";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"3К" проектная улица – улица "О. Исаев";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 селу Айтиев: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"1К" проектная улица – улица "Тәуелсіздік".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Аксуатского сельского округа (Саматова М.)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Аксуатского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Искалиева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