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de96" w14:textId="689d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Новопавловка Новопавловского сельского округа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Новопавловского сельского округа Теректиского района Западно-Казахстанской области от 16 сентября 2015 года № 4. Зарегистрировано Департаментом юстиции Западно-Казахстанской области 14 октября 2015 года № 4100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Новопавловка и на основании заключения Западно-Казахстанской областной ономастической комиссии, аким Новопавловского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Новопавловка Новопавловского сельского округа Теректинского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"60 лет Октября" – улица "Абай Құнанбаев";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"Советская" – улица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"Мичурина" – улица "Ы. Алтынсарин";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"Колхозная" – улица "Астана.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Новопавловского сельского округа (Джасыбекова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Новопавловского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