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7f86" w14:textId="e387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Чингирлауского района от 13 марта 2014 года № 4 "Об образовании избирательных участков на территории Чингирлауского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района Западно-Казахстанской области от 27 февраля 2015 года № 3. Зарегистрировано Департаментом юстиции Западно-Казахстанской области 16 марта 2015 года № 3847. Утратило силу решением акима Чингирлауского района Западно-Казахстанской области от 11 декабря 2018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Чингирлауского района Западно-Казахстанской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 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 согласованию с Чингирлауской районной (территориальной)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Чингирлауского района от 1 марта 2014 года № 4 "Об образовании избирательных участков на территории Чингирлауского района" (зарегистрировано в Реестре государственной регистрации нормативных правовых актов за № 3456, опубликовано 19 апреля 2014 года в газете "Серпiн")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Оповестить избирателей об изменениях в избирательных участках Чингирлауского района через средства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Чингирлауского района (Турмагамбетов Е. Р.)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Чингирлауского района Турмагамбетова Е. 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Чингирлауской районной(территориальной)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_____________ТурмагамбетовЕ.Р.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27февраля 2015г.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февраля 2015 года № 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марта 2014 года № 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Чингирлауского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10022"/>
        <w:gridCol w:w="139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избира-тельных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Агатан, село Тасмола, улицы Чингирлауская (4, 18, 20, 24 жилые дома), Мухамбеталиева (2-19 жилые дома), Куантаева (1/1-5 жилые дома), Алтынсарина (33-47 жилые дома), Тихоненко (105-152 жилые дома), Мухамбетова (73-110/2 жилые дома) села Лубен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Тасмола, улица К. Сагирбаева, 232, здание государственного учреждения "Тасмолинская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Котантал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Котантал,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Алмаз, улицы Досмухамбетова (1/1-8/2 жилые дома), Бейбiтшiлiк (2-25 жилые дома), Сейфуллина (2-23 жилые дома) села Лубен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Алмаз, здание государственного учреждения "Алмазненская средняя общеобразовательная школа-детсад"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Аккудык, здание государственного учреждения "Константиновская начальная 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Сегизсай, здание фельдшерского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Ащысай, населенный пункт Мырзагара, разъезд Тузово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Ащысай, улица К. Байгалиева, 8,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Талдысай, здание фельдшерского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Жинишке, зимовье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Жинишке, здание фельдшерского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Белогор, село Торатбас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Белогор, здание государственного учреждения "Белогорская основная средняя 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Полтава, улица Тәуелсіздік, 1, здание государственного учреждения "Полтавская основная средняя образовательная школа-сад"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Карагаш, улица В. Тамбовцева (1-36 жилые дома) села Ащысай, село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Карагаш, улица Джамбула, 18, здание сельского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Кайынды, здание государственного учреждения "Каиндинская начальная 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здание государственного учреждения "Аксуатская общеобразовательная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Кызылкуль, здание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Шоктыбай, здание государственного учреждения "Жанатурмысская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Урысай, село Аксогым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Урысай, здание государственного учреждения "Правдинская начальная 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Жанакуш, здание государственного учреждения "Жанакушская начальная 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Лубен, село Сулукуль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Лубен, здание государственного учреждения "Средняя общеобразовательная школа имени А. Тихоненко"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Шынгырлау, улицы Набережная, К. Рахимовой, А. Молдагуловой, Бейбiтшiлiк, Тихоненко, С. Искалиева, Г. Токая, Достық, С. Датова, Тәуелсiздiк, Г. Шевцова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Шынгырлау, улица И. Тайманова, 93 а, здание сельского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Шынгырлау, улицы Л. Клышева (1–117, 2-124 жилые дома), Амангельды (50-69 жилые дома), М. Маметовой (44-66 жилые дома), Д. Хамитова (36-45 жилые дома), Г. Муратбаева (26-27 жилые дома), Куантаева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Шынгырлау, улица Л. Клышева, 83 а, здание государственного учреждения "Чиликская средняя общеобразовательная школа имени Л. Клышева"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Шынгырлау, улицы Луговая, Аксайская, И. Тайманова, М. Утемисова (32/1, 32/2, 34/1, 34/2, 36, 38 а, 40, 42, 44, 46, 60, 89/1, 91/2, 93/1, 93/2 жилые дома), Казахстанская (48-2, 37-1 жилые дома), Казимова (29/2-1, 24-2 жилые дома), С.Датова (42-2, 25-1 жилые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Шынгырлау, улица И. Тайманова, 100, здание Центра туризма и экологии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Шынгырлау, улицы Казахстанская (50/1-60, 39/1-47 жилые дома), Казимова (31/1-37/2, 26-32 жилые дома), М. Утемисова (30/2-2, 55-1 жилые дома), Бесчасова, Г. Жукова, 1 мая, Целинная, М. Ержанова, Победы (9-21 жилые дома), Гагарина, А. Кунанбаева (72-164, 25-87 жилые дома), Л. Клышева (126-188 жилые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Шынгырлау, улица М. Утемисова, 14, здание государственного коммунального казенного предприятия "Шынгырлауский колледж" управления образования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Шынгырлау, улицы Жаксыгалиева, Мухамбетова, А. Тасмагамбетова, Рабочая, Панфилова, Каймулдиева, Амангельды (40-2, 43 жилые дома), М. Маметовой (41-1, 2 жилые дома), Д. Хамитова (43-1, 34-2 жилые дома), Г. Муратбаева (25-1, 46/1-2 жилые дома), Л. Клышева (119-169 жилые дома), А. Кунанбаева (2-66, 1, 5, 7/1, 7/2, 7/3, 9/1, 9/2, 9/3, 26/1, 26/2 жилые дома)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Шынгырлау, улица А. Кунанбаева, 1, здание государственного учреждения "Чингирлауская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