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ce4b" w14:textId="cf4c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Чингирлауского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24 февраля 2015 года № 25. Зарегистрировано Департаментом юстиции Западно-Казахстанской области 19 марта 2015 года № 3853. Утратило силу постановлением акимата Чингирлауского района Западно-Казахстанской области от 15 июня 2016 года №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Чингирлауского района Западно-Казахстанской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ветеринарии Чингирлауского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Чингирлауского района (Турмагамбетов Е. Р.)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Айтмухамбетова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февраля 2015 года № 25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Чингирлауского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ветеринарии Чингирлауского района" является государственным органом Республики Казахстан осуществляющим руководство в сфере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"Отдел ветеринарии Чингирлауского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"Отдел ветеринарии Чингирлауского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ветеринарии Чингирлауского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ветеринарии Чингирлауского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ветеринарии Чингирлауского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Чингирлауского района"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"Отдел ветеринарии Чингирлауского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индекс 091200, Республика Казахстан, Западно-Казахстанская область, Чингирлауский район, село Шынгырлау, улица Л. Клышева,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- государственное учреждение "Отдел ветеринарии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ветеринарии Чингирлауского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ветеринарии Чингирлауского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Чингирлауского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ветеринарии Чингирлауского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Миссия государственного учреждения "Отдел ветеринарии Чингирлауского района": реализация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охраны здоровья населения от болезней, общих от животных и человека, совместно с органами здравоохранения и осуществления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проведения профилактических мероприятий по особо опасным болезням животных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 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 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 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 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 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 издание обязательных к исполнению актов государственных ветеринарных врачей;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ветеринарии Чингирлауского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Чингирлауского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государственного учреждения "Отдел ветеринарии Чингирлауского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Чингирлауского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"Отдел ветеринарии Чингирлауского района" назначается на должность и освобождается от должности акимом Чингирлауского района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ветеринарии Чингирлауского района" может иметь заместителей, которые назначаются на должности и освобождаются от должностей в соответствии с законодательством Республики Казахстан в пределах утвержденной структуры и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ветеринарии Чингирлауского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"Отдел ветеринарии Чингирлауского района", несет персональную ответственность за выполнение возложенных на государственное учреждение "Отдел ветеринарии Чингирлауского района"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обязанности, полномочия работников государственного учреждения "Отдел ветеринарии Чингирлауского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 назначает на должность и освобождает от должности работников государственного учреждения "Отдел ветеринарии Чингирлауского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решает вопросы поощрения, оказания материальной помощи, наложения и снятия дисциплинарных взысканий на работников государственного учреждения "Отдел ветеринарии Чингирлауского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утверждает должностные инструкции работников государственного учреждения "Отдел ветеринарии Чингирлауского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"Отдел ветеринарии Чингирлауского района"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Чингирлауского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Чингирлауского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 Государственное учреждение "Отдел ветеринарии Чингирлауского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Чингирлауского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Имущество, закрепленное за государственным учреждением "Отдел ветеринарии Чингирлауского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Государственное учреждение "Отдел ветеринарии Чингирлауского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Чингирлауского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 Реорганизация и упразднение государственного учреждения "Отдел ветеринарии Чингирлауского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Чингирлауского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коммунальное предприятие "Ветеринарная станция Чингирлауского района" (на праве хозяйственного ведения) Акимата Чингирлауского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