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282a" w14:textId="d482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23 декабря 2014 года № 30-3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22 мая 2015 года № 33-3. Зарегистрировано Департаментом юстиции Западно-Казахстанской области 2 июня 2015 года № 3920. Утратило силу решением Чингирлауского районного маслихата Западно-Казахстанской области от 25 января 2016 года № 40-2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Чингирлауского районного маслихата Западно-Казахстанской области от 25.01.2016 </w:t>
      </w:r>
      <w:r>
        <w:rPr>
          <w:rFonts w:ascii="Times New Roman"/>
          <w:b w:val="false"/>
          <w:i w:val="false"/>
          <w:color w:val="ff0000"/>
          <w:sz w:val="28"/>
        </w:rPr>
        <w:t>№ 40-2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23 декабря 2014 года № 30-3 "О районном бюджете на 2015-2017 годы" (зарегистрированное в Реестре государственной регистрации нормативных правовых актов № 3769, опубликованное 31 января 2015 года в районной газете "Серпін")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2 026 624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242 229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5 556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3 000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1 775 839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2 039 614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50 541 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50 541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-63 531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63 531 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50 541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15 087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28 077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 Уразгалиеву)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Айбергенов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Калмен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мая 2015 года № 33-3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30-3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 год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2 026 624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1 775 839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1 775 839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1 775 839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2 039 614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184 171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1 130 337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924 327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856 495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 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