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3770d" w14:textId="71377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Чингирлауского районного маслихата от 23 декабря 2014 года № 30-3 "О районном бюджете на 2015-2017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Чингирлауского районного маслихата Западно-Казахстанской области от 23 июля 2015 года № 34-1. Зарегистрировано Департаментом юстиции Западно-Казахстанской области 11 августа 2015 года № 3976. Утратило силу решением Чингирлауского районного маслихата Западно-Казахстанской области от 25 января 2016 года № 40-2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Чингирлауского районного маслихата Западно-Казахстанской области от 25.01.2016 </w:t>
      </w:r>
      <w:r>
        <w:rPr>
          <w:rFonts w:ascii="Times New Roman"/>
          <w:b w:val="false"/>
          <w:i w:val="false"/>
          <w:color w:val="ff0000"/>
          <w:sz w:val="28"/>
        </w:rPr>
        <w:t>№ 40-2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 местном государственном управлении и самоуправлении в Республике Казахстан" от 23 января 2001 года,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Чингирлауского районного маслихата от 23 декабря 2014 года № 30-3 "О районном бюджете на 2015-2017 годы" (зарегистрированное в Реестре государственной регистрации нормативных правовых актов № 3769, опубликованное 31 января 2015 года в районной газете "Серпін")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пункт 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"Установить гражданским служащим социального обеспечения, образования, культуры и спорта, работающим в сельской местности, согласно перечню должностей специалистов определенных в соответствии с трудовым законодательством Республики Казахстан повышение на 25 % должностных окладов по сравнению со ставками гражданских служащих, занимающимися этими видами деятельности в городских условиях, с 1 января 2015 года.";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приложение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Руководителю аппарата районного маслихата (Б. Уразгалиеву) обеспечить государственную регистрацию данного решения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Настоящее решение вводится в действие с 1 января 2015 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Ю. Абубакиров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 Калмен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Чингирлауского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 июля 2015 года № 34-1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 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Чингирлауского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 декабря 2014 года № 30-3</w:t>
            </w:r>
          </w:p>
        </w:tc>
      </w:tr>
    </w:tbl>
    <w:bookmarkStart w:name="z14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2015 год</w:t>
      </w:r>
    </w:p>
    <w:bookmarkEnd w:id="0"/>
    <w:bookmarkStart w:name="z1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тысяч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2"/>
        <w:gridCol w:w="782"/>
        <w:gridCol w:w="1110"/>
        <w:gridCol w:w="1110"/>
        <w:gridCol w:w="5479"/>
        <w:gridCol w:w="30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 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2 026 624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242 229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96 500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96 500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50 681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30 250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1 775 839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1 775 839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1 775 839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 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2 039 614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242 057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184 171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68 016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64 316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100 521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94 321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56 823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30 026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1 157 137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125 082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125 082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125 082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951 127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951 073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883 295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67 778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80 928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55 657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повышения компьютерной грамотности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150 314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105 614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105 614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79 179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38 277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38 277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38 277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221 628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110 998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110 998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110 998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73 458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65 564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64 691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82 278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47 331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35 600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35 600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35 600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35 600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 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50 541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50 541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50 541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50 541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50 541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50 541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 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внутри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 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-63 531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 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63 531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50 541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50 541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50 541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50 541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 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