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f54cc" w14:textId="d3f54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Чингирлауского районного маслихата от 23 декабря 2014 года № 30-3 "О районном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Чингирлауского районного маслихата Западно-Казахстанской области от 16 ноября 2015 года № 37-1. Зарегистрировано Департаментом юстиции Западно-Казахстанской области 20 ноября 2015 года № 4150. Утратило силу решением Чингирлауского районного маслихата Западно-Казахстанской области от 25 января 2016 года № 40-2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Чингирлауского районного маслихата Западно-Казахстанской области от 25.01.2016 </w:t>
      </w:r>
      <w:r>
        <w:rPr>
          <w:rFonts w:ascii="Times New Roman"/>
          <w:b w:val="false"/>
          <w:i w:val="false"/>
          <w:color w:val="ff0000"/>
          <w:sz w:val="28"/>
        </w:rPr>
        <w:t>№ 40-2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 местном государственном управлении и самоуправлении в Республике Казахстан" от 23 января 2001 года,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Чингирлауского районного маслихата от 23 декабря 2014 года № 30-3 "О районном бюджете на 2015-2017 годы" (зарегистрированное в Реестре государственной регистрации нормативных правовых актов № 3769, опубликованное 31 января 2015 года в районной газете "Серпін")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 Утвердить районный бюджет на 2015-2017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 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доходы – 2 120 820 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 – 248 529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 – 7 756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 – 4 500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 – 1 860 035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затраты – 2 126 933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чистое бюджетное кредитование – 37 618 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 – 50 541 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 – 12 923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сальдо по операциям с финансовыми активами – 19 800 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 – 19 800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 – 0 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дефицит (профицит) бюджета – -63 531 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финансирование дефицита (использование профицита) бюджета – 63 531 тысяча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 – 50 541 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 – 15 087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 – 28 077 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районного маслихата (Б. Уразгалиев)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с 1 января 2015 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Байтенова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Калмен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Чингирлауского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 ноября 2015 года № 37-1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Чингирлауского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 декабря 2014 года № 30-3</w:t>
            </w:r>
          </w:p>
        </w:tc>
      </w:tr>
    </w:tbl>
    <w:bookmarkStart w:name="z3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 год</w:t>
      </w:r>
    </w:p>
    <w:bookmarkEnd w:id="0"/>
    <w:bookmarkStart w:name="z3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782"/>
        <w:gridCol w:w="1110"/>
        <w:gridCol w:w="1110"/>
        <w:gridCol w:w="5479"/>
        <w:gridCol w:w="30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 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2 120 820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248 529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51 434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1 860 035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1 860 035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1 860 035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 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2 126 933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253 861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195 118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71 811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68 259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107 473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100 860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57 984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1 203 629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125 182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125 182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125 182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998 210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975 613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907 835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67 778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80 437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54 966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135 658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93 098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93 098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111 309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67 441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67 441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67 441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222 426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72 591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64 697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64 487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84 870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 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 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 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-63 531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 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63 531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