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2e232" w14:textId="7d2e2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о территориальных органах Министерства по делам государственной службы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делам государственной службы Республики Казахстан от 6 января 2016 года № 2. Зарегистрирован в Министерстве юстиции Республики Казахстан 13 января 2016 года № 12862. Утратил силу приказом Председателя Агентства Республики Казахстан по делам государственной службы и противодействию коррупции от 23 мая 2017 года № 109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Председателя Агентства РК по делам государственной службы и противодействию коррупции от 23.05.2017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6) пункта 25 Положения о Министерстве по делам государственной службы Республики Казахстан, утвержденного постановлением Правительства Республики Казахстан от 26 декабря 2015 года № 1081 дсп,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Министерства по делам государственной службы Республики Казахстан по Акмолинской области согласно приложению 1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Министерства по делам государственной службы Республики Казахстан по Актюбинской области согласно приложению 2 к настоящему приказу;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Министерства по делам государственной службы Республики Казахстан по Алматинской области согласно приложению 3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Министерства по делам государственной службы Республики Казахстан по Атырауской области согласно приложению 4 к настоящему приказу;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Министерства по делам государственной службы Республики Казахстан по Восточно-Казахстанской области согласно приложению 5 к настоящему приказу;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Министерства по делам государственной службы Республики Казахстан по Жамбылской области согласно приложению 6 к настоящему приказу;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Министерства по делам государственной службы Республики Казахстан по Западно-Казахстанской области согласно приложению 7 к настоящему приказу;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Министерства по делам государственной службы Республики Казахстан по Карагандинской области согласно приложению 8 к настоящему приказу;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Министерства по делам государственной службы Республики Казахстан по Костанайской области согласно приложению 9 к настоящему приказу;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Министерства по делам государственной службы Республики Казахстан по Кызылординской области согласно приложению 10 к настоящему приказу;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Министерства по делам государственной службы Республики Казахстан по Мангистауской области согласно приложению 11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Министерства по делам государственной службы Республики Казахстан по Павлодарской области согласно приложению 12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Министерства по делам государственной службы Республики Казахстан по Северо-Казахстанской области согласно приложению 13 к настоящему приказу;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Министерства по делам государственной службы Республики Казахстан по Южно-Казахстанской области согласно приложению 14 к настоящему приказу;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Министерства по делам государственной службы Республики Казахстан по городу Астане согласно приложению 15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Министерства по делам государственной службы Республики Казахстан по городу Алматы согласно приложению 16 к настоящему приказу.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14 октября 2014 года № 13 "Об утверждении положений о территориальных подразделениях Агентства Республики Казахстан по делам государственной службы и противодействию коррупции" (зарегистрированный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Реестре государственной регистрации нормативных правовых актов Республики Казахстан за № 9798).</w:t>
      </w:r>
    </w:p>
    <w:bookmarkStart w:name="z56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Руководителям территориальных органов Министерства по делам государственной службы Республики Казахстан принять соответствующие меры, вытекающие из настоящего приказа. </w:t>
      </w:r>
    </w:p>
    <w:bookmarkEnd w:id="2"/>
    <w:bookmarkStart w:name="z56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Контроль за исполнением настоящего приказа возложить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 Ответственного секретаря Министерства по делам государственной службы Республики Казахстан Ахметжанова С.К. </w:t>
      </w:r>
    </w:p>
    <w:bookmarkStart w:name="z56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Настоящий приказ вводится в действие со дня его государственной регистрации.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делам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Донаков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2016 года № 2</w:t>
            </w:r>
          </w:p>
        </w:tc>
      </w:tr>
    </w:tbl>
    <w:bookmarkStart w:name="z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Министерства по делам государственной службы Республики Казахстан по Акмолинской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Департамент Министерства по делам государственной службы Республики Казахстан по Акмолинской области (далее – Департамент) является территориальным органом Министерства по делам государственной службы Республики Казахстан (далее – Министерство), осуществляющим в пределах установленной компетенции регулятивные, реализационные и контрольные функции в сферах государственной службы, контроля за качеством оказания государственных услуг и предупреждения коррупции.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Департамент вступает в гражданско-правовые отношения от собственного имени.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Юридический адрес Департамента: 020000, Акмолинская область, город Кокшетау, улица М. Горького, 73.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в редакции приказа Министра по делам государственной службы РК от 25.04.2016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9. Полное наименование Департамента – республиканское государственное учреждение "Департамент Министерства по делам государственной службы Республики Казахстан по Акмолинской области".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Департамента.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Департамента осуществляется из республиканского бюджета.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1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Задачи: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реализация в пределах соответствующей административно-территориальной единицы государственной политики в сферах государственной службы, контроля за качеством оказания государственных услуг и предупреждения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координация деятельности территориальных подразделений центральных государственных органов,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службе, предупреждения коррупции, а также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формирование антикоррупционной культуры и системы предупреждения коррупции, а также минимизация причин и условий возникновения коррупционных правонарушений.</w:t>
      </w:r>
    </w:p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Функции Департамента: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участие в реализации стратегий и программ в сфере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разработка предложений по совершенствованию нормативной правовой базы в сфере государственной службы и противодействия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консультирование государственных служащих по вопросам, входящим в компетенцию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в государственных органах оценки эффективности управления персоналом и качества оказания государственных услуг, за исключением государственных услуг, оказываемых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участие в осуществлении научно-исследовательской, учебной, издательской деятельности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взаимодействие с другими государственными органами по вопросам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осуществление регулятивных, реализационных и контрольно-надзорных функций в пределах компетенции.</w:t>
      </w:r>
    </w:p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Функции Департамента в сфере государственной службы: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разработка предложений по совершенствованию системы оплаты труда, социально-правовой защиты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ведение мониторинга состояния кадрового состава политических и административных государственных служащих, а также политических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координация формирования и размещения государственного заказа по подготовке, переподготовке и повышения квалификации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осуществление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организация тестирования административных государственных служащих, кандидатов на занятие административных государственных должностей и граждан, поступающих на правоохранительную службу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согласование проведения общего конкурса для занятия вакантной и (или) временно вакантной административной государственной должности корпуса "Б", не являющейся низовой, в территориальном подразделении центрального государственного органа или его ведомства, либо исполнительном органе, финансируемом из местного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проведение оценки личных качеств граждан с выдачей заключения;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участие в формировании кадрового резерва административной государственной службы корпуса "А";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согласование квалификационных требований к административным государственным должностям корпуса "Б", разрабатываемых территориальными подразделениями государственных органов,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координация деятельности государственных органов по проведению стажировок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рассмотрение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Республики Казахстан в сфере государственной службы, а также соблюдения служебной этики;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рассмотрение дисциплинарных дел в отношении государственных служащих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согласование досрочного снятия дисциплинарных взысканий с административных государственных служащих за совершение дисциплинарных проступков, дискредитирующих государственную службу;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координация и методологическое обеспечение деятельности уполномоченного по этике;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координация и осуществление методологического руководства деятельности служб управления персоналом (кадровых служб);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внесение предложений должностным лицам и государственным органам об отмене их решений, принятых с нарушением законодательства в сфере государственной службы и иных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службы.</w:t>
      </w:r>
    </w:p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Функции Департамента в сфере противодействия коррупции: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выявление причин и условий, способствующих совершению коррупционных правонарушений в деятельности государственных органов, организаций и субъектов квазигосударственного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взаимодействие с институтами гражданского общества и государственными органами, направленное на минимизацию уровня коррупции в восприятии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внесение на рассмотрение руководителям государственных органов рекомендаций по минимизации и устранению причин и условий возникновения коррупции в деятельности государственных органов, организаций и субъектов квазигосударственного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внешнего анализа коррупционных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мониторинг исполнения государственными органами, организациями, субъектами квазигосударственного сектора рекомендаций по устранению нарушений причин и условий, способствующих совершению коррупционных правонарушений, вынесенных по результатам внешнего анализа коррупционных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участие в совершенствовании системы отчетности и оценки деятельности с приоритетом вопросов профилактики преступности, защиты конституционных прав и свобод граждан, интересов общества и государства, доверия со стороны населения, с определением механизмов внешней оценки, даваемой представительными органами и общественностью, с введением рейтинговой оценки уровня коррупции, а также установление различных форм сотрудничества с институтами гражданского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участие в реализации образовательных программ по вопросам противодействия коррупции, повышение информированности населения о рисках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участие в работе по совершенствованию образовательных программ в сфере формирования антикоррупционной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внесение предложений в Министерство по проекту ежегодного Национального доклада Президенту Республики Казахстан о противодействии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изучение и распространение положительного опыта противодействия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воспитанию, информационной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разъяснительной деятельности, исполнению государственного социального заказа, направленного на формирование антикоррупционной культуры.</w:t>
      </w:r>
    </w:p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Функции Департамента в сфере контроля за качеством оказания государственных услуг: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мониторинга удовлетворенности услугополучателей качеством оказываемых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истребование информации у государственных органов о результатах внутреннего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государственного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участие в реализации государственного социального заказа по проведению общественного мониторинга качества оказания государственных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разработка предложений по повышению качества услуг, предоставляемых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Департамент осуществляет иные функции, возложенные законодательством Республики Казахстан, иными нормативными правовыми актами, а также актами Министерства.</w:t>
      </w:r>
    </w:p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Права Департамента: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проводить проверки по вопросам государственной службы, по согласованию с государственными органами привлекать к проведению проверок их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вносить предложения о производстве ревизий, налоговых и других проверок, аудита и оценки от уполномоченных органов и должностных лиц в случаях, предусмотренных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использовать информационные системы, обеспечивающие решение возложенных на Департамент и его структурные подразделения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по вопросам предупреждения коррупционных правонарушений взаимодействовать с Департаментом Национального бюро по противодействию коррупции по Акмолинской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взаимодействовать с другими государственными органами, организациями по основным направлениям деятельности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осуществлять иные полномочия, предусмотренные законодательством Республики Казахстан.</w:t>
      </w:r>
    </w:p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Обязанности Департамента: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случае выявления нарушения законодательства Республики Казахстан о государственной службе принимать меры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принимать участие в разработке нормативных правовых актов по вопросам, касающимся деятельности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осуществлять иные полномочия, предусмотренные законодательством Республики Казахстан. </w:t>
      </w:r>
    </w:p>
    <w:bookmarkStart w:name="z2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26"/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Департамент возглавляет Руководитель,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7"/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Руководитель Департамента назначается на должность и освобождается от должности Ответственным секретарем Министерства по согласованию с Министром.</w:t>
      </w:r>
    </w:p>
    <w:bookmarkEnd w:id="28"/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Руководитель Департамента имеет заместителей (в том числе заведующего Секретариатом совета по этике),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29"/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Полномочия Руководителя Департамента: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организует и осуществляет руководство работой Департамента, контролирует за деятельностью структурных подразделений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определяет полномочия работников Департамента и руководителей структурных подразделений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пределах своих полномочий издает приказы и дает указания, обязательные для исполнения работниками Департамента, его структурных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Республики Казахстан порядке назначает на должности и освобождает от должностей работников Департамента, решает вопросы поощрения, оказания материальной помощи и налагает дисциплинарные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вносит на рассмотрение Министерства представления о награждении работников Департамента, его структурных подразделений государственными наградами и присвоении им почетных званий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представляет Департамент в отношениях с государственными органами и иными организациями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принимает решения по другим вопросам, отнесенным к его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 </w:t>
      </w:r>
    </w:p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Руководитель Департамента определяет полномочия своих заместителей в соответствии с действующим законодательством.</w:t>
      </w:r>
    </w:p>
    <w:bookmarkEnd w:id="31"/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25. Руководитель Департамента имеет право образовывать консультативно-совещательные органы при Департаменте. </w:t>
      </w:r>
    </w:p>
    <w:bookmarkEnd w:id="32"/>
    <w:bookmarkStart w:name="z3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33"/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Имущество, закрепленное за Департаментом, относится к республиканской собственности.</w:t>
      </w:r>
    </w:p>
    <w:bookmarkEnd w:id="35"/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 </w:t>
      </w:r>
    </w:p>
    <w:bookmarkEnd w:id="36"/>
    <w:bookmarkStart w:name="z3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37"/>
    <w:bookmarkStart w:name="z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29. Реорганизация и упразднение Департамента осуществляются в соответствии с законодательством Республики Казахстан. 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2016 года № 2</w:t>
            </w:r>
          </w:p>
        </w:tc>
      </w:tr>
    </w:tbl>
    <w:bookmarkStart w:name="z3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Министерства по делам государственной службы Республики Казахстан по Актюбинской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9"/>
    <w:bookmarkStart w:name="z37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Департамент Министерства по делам государственной службы Республики Казахстан по Актюбинской области (далее – Департамент) является территориальным органом Министерства по делам государственной службы Республики Казахстан (далее – Министерство), осуществляющим в пределах установленной компетенции регулятивные, реализационные и контрольные функции в сферах государственной службы, контроля за качеством оказания государственных услуг и предупреждения коррупции.</w:t>
      </w:r>
    </w:p>
    <w:bookmarkEnd w:id="40"/>
    <w:bookmarkStart w:name="z37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41"/>
    <w:bookmarkStart w:name="z37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42"/>
    <w:bookmarkStart w:name="z37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Департамент вступает в гражданско-правовые отношения от собственного имени.</w:t>
      </w:r>
    </w:p>
    <w:bookmarkEnd w:id="43"/>
    <w:bookmarkStart w:name="z37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44"/>
    <w:bookmarkStart w:name="z37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45"/>
    <w:bookmarkStart w:name="z37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46"/>
    <w:bookmarkStart w:name="z37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Юридический адрес Департамента: 030000, Актюбинская область, город Актобе, проспект Абилкайыр хана, 40.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в редакции приказа Министра по делам государственной службы РК от 19.07.2016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9. Полное наименование Департамента – республиканское государственное учреждение "Департамент Министерства по делам государственной службы Республики Казахстан по Актюбинской области".</w:t>
      </w:r>
    </w:p>
    <w:bookmarkEnd w:id="48"/>
    <w:bookmarkStart w:name="z38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Департамента.</w:t>
      </w:r>
    </w:p>
    <w:bookmarkEnd w:id="49"/>
    <w:bookmarkStart w:name="z38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Департамента осуществляется из республиканского бюджета.</w:t>
      </w:r>
    </w:p>
    <w:bookmarkEnd w:id="50"/>
    <w:bookmarkStart w:name="z38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</w:p>
    <w:bookmarkStart w:name="z38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52"/>
    <w:bookmarkStart w:name="z38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Задачи: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реализация в пределах соответствующей административно-территориальной единицы государственной политики в сферах государственной службы, контроля за качеством оказания государственных услуг и предупреждения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координация деятельности территориальных подразделений центральных государственных органов,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службе, предупреждения коррупции, а также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формирование антикоррупционной культуры и системы предупреждения коррупции, а также минимизация причин и условий возникновения коррупционных правонарушений.</w:t>
      </w:r>
    </w:p>
    <w:bookmarkStart w:name="z38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Функции Департамента: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участие в реализации стратегий и программ в сфере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разработка предложений по совершенствованию нормативной правовой базы в сфере государственной службы и противодействия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консультирование государственных служащих по вопросам, входящим в компетенцию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в государственных органах оценки эффективности управления персоналом и качества оказания государственных услуг, за исключением государственных услуг, оказываемых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участие в осуществлении научно-исследовательской, учебной, издательской деятельности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взаимодействие с другими государственными органами по вопросам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осуществление регулятивных, реализационных и контрольно-надзорных функций в пределах компетенции.</w:t>
      </w:r>
    </w:p>
    <w:bookmarkStart w:name="z38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Функции Департамента в сфере государственной службы: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разработка предложений по совершенствованию системы оплаты труда, социально-правовой защиты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координация формирования и размещения государственного заказа по подготовке, переподготовке и повышения квалификации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осуществление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организация тестирования административных государственных служащих, кандидатов на занятие административных государственных должностей и граждан, поступающих на правоохранительную службу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согласование проведения общего конкурса для занятия вакантной и (или) временно вакантной административной государственной должности корпуса "Б", не являющейся низовой, в территориальном подразделении центрального государственного органа или его ведомства, либо исполнительном органе, финансируемом из местного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проведение оценки личных качеств граждан с выдачей заключения;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участие в формировании кадрового резерва административной государственной службы корпуса "А";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согласование квалификационных требований к административным государственным должностям корпуса "Б", разрабатываемых территориальными подразделениями государственных органов,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координация деятельности государственных органов по проведению стажировок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рассмотрение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Республики Казахстан в сфере государственной службы, а также соблюдения служебной этики;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рассмотрение дисциплинарных дел в отношении государственных служащих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согласование досрочного снятия дисциплинарных взысканий с административных государственных служащих за совершение дисциплинарных проступков, дискредитирующих государственную службу;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координация и методологическое обеспечение деятельности уполномоченного по этике;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координация и осуществление методологического руководства деятельности служб управления персоналом (кадровых служб);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19) внесение предложений должностным лицам и государственным органам об отмене их решений, принятых с нарушением законодательства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сфере государственной службы и иных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службы.</w:t>
      </w:r>
    </w:p>
    <w:bookmarkStart w:name="z38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Функции Департамента в сфере противодействия коррупции: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выявление причин и условий, способствующих совершению коррупционных правонарушений в деятельности государственных органов, организаций и субъектов квазигосударственного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взаимодействие с институтами гражданского общества и государственными органами, направленное на минимизацию уровня коррупции в восприятии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внесение на рассмотрение руководителям государственных органов рекомендаций по минимизации и устранению причин и условий возникновения коррупции в деятельности государственных органов, организаций и субъектов квазигосударственного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внешнего анализа коррупционных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мониторинг исполнения государственными органами, организациями, субъектами квазигосударственного сектора рекомендаций по устранению нарушений причин и условий, способствующих совершению коррупционных правонарушений, вынесенных по результатам внешнего анализа коррупционных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участие в совершенствовании системы отчетности и оценки деятельности с приоритетом вопросов профилактики преступности, защиты конституционных прав и свобод граждан, интересов общества и государства, доверия со стороны населения, с определением механизмов внешней оценки, даваемой представительными органами и общественностью, с введением рейтинговой оценки уровня коррупции, а также установление различных форм сотрудничества с институтами гражданского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участие в реализации образовательных программ по вопросам противодействия коррупции, повышение информированности населения о рисках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участие в работе по совершенствованию образовательных программ в сфере формирования антикоррупционной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внесение предложений в Министерство по проекту ежегодного Национального доклада Президенту Республики Казахстан о противодействии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изучение и распространение положительного опыта противодействия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воспитанию, информационной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разъяснительной деятельности, исполнению государственного социального заказа, направленного на формирование антикоррупционной культуры.</w:t>
      </w:r>
    </w:p>
    <w:bookmarkStart w:name="z38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Функции Департамента в сфере контроля за качеством оказания государственных услуг: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мониторинга удовлетворенности услугополучателей качеством оказываемых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истребование информации у государственных органов о результатах внутреннего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государственного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участие в реализации государственного социального заказа по проведению общественного мониторинга качества оказания государственных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разработка предложений по повышению качества услуг, предоставляемых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Департамент осуществляет иные функции, возложенные законодательством Республики Казахстан, иными нормативными правовыми актами, а также актами Министерства.</w:t>
      </w:r>
    </w:p>
    <w:bookmarkStart w:name="z39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Права Департамента: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проводить проверки по вопросам государственной службы, по согласованию с государственными органами привлекать к проведению проверок их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вносить предложения о производстве ревизий, налоговых и других проверок, аудита и оценки от уполномоченных органов и должностных лиц в случаях, предусмотренных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использовать информационные системы, обеспечивающие решение возложенных на Департамент и его структурные подразделения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по вопросам предупреждения коррупционных правонарушений взаимодействовать с Департаментом Национального бюро по противодействию коррупции по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взаимодействовать с другими государственными органами, организациями по основным направлениям деятельности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осуществлять иные полномочия, предусмотренные законодательством Республики Казахстан.</w:t>
      </w:r>
    </w:p>
    <w:bookmarkStart w:name="z39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Обязанности Департамента: 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случае выявления нарушения законодательства Республики Казахстан о государственной службе принимать меры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принимать участие в разработке нормативных правовых актов по вопросам, касающимся деятельности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осуществлять иные полномочия, предусмотренные законодательством Республики Казахстан. </w:t>
      </w:r>
    </w:p>
    <w:bookmarkStart w:name="z39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60"/>
    <w:bookmarkStart w:name="z39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Департамент возглавляет Руководитель,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61"/>
    <w:bookmarkStart w:name="z39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Руководитель Департамента назначается на должность и освобождается от должности Ответственным секретарем Министерства по согласованию с Министром.</w:t>
      </w:r>
    </w:p>
    <w:bookmarkEnd w:id="62"/>
    <w:bookmarkStart w:name="z39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Руководитель Департамента имеет заместителей (в том числе заведующего Секретариатом совета по этике),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63"/>
    <w:bookmarkStart w:name="z39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Полномочия Руководителя Департамента: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организует и осуществляет руководство работой Департамента, контролирует за деятельностью структурных подразделений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определяет полномочия работников Департамента и руководителей структурных подразделений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пределах своих полномочий издает приказы и дает указания, обязательные для исполнения работниками Департамента, его структурных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Республики Казахстан порядке назначает на должности и освобождает от должностей работников Департамента, решает вопросы поощрения, оказания материальной помощи и налагает дисциплинарные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вносит на рассмотрение Министерства представления о награждении работников Департамента, его структурных подразделений государственными наградами и присвоении им почетных званий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представляет Департамент в отношениях с государственными органами и иными организациями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принимает решения по другим вопросам, отнесенным к его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 </w:t>
      </w:r>
    </w:p>
    <w:bookmarkStart w:name="z39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Руководитель Департамента определяет полномочия своих заместителей в соответствии с действующим законодательством.</w:t>
      </w:r>
    </w:p>
    <w:bookmarkEnd w:id="65"/>
    <w:bookmarkStart w:name="z39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25. Руководитель Департамента имеет право образовывать консультативно-совещательные органы при Департаменте. </w:t>
      </w:r>
    </w:p>
    <w:bookmarkEnd w:id="66"/>
    <w:bookmarkStart w:name="z39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67"/>
    <w:bookmarkStart w:name="z40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Start w:name="z40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Имущество, закрепленное за Департаментом, относится к республиканской собственности.</w:t>
      </w:r>
    </w:p>
    <w:bookmarkEnd w:id="69"/>
    <w:bookmarkStart w:name="z40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 </w:t>
      </w:r>
    </w:p>
    <w:bookmarkEnd w:id="70"/>
    <w:bookmarkStart w:name="z40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71"/>
    <w:bookmarkStart w:name="z40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29. Реорганизация и упразднение Департамента осуществляются в соответствии с законодательством Республики Казахстан.      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2016 года № 2</w:t>
            </w:r>
          </w:p>
        </w:tc>
      </w:tr>
    </w:tbl>
    <w:bookmarkStart w:name="z40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Министерства по делам государственной службы Республики Казахстан по Алматинской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3"/>
    <w:bookmarkStart w:name="z40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Департамент Министерства по делам государственной службы Республики Казахстан по Алматинской области (далее – Департамент) является территориальным органом Министерства по делам государственной службы Республики Казахстан (далее – Министерство), осуществляющим в пределах установленной компетенции регулятивные, реализационные и контрольные функции в сферах государственной службы, контроля за качеством оказания государственных услуг и предупреждения коррупции.</w:t>
      </w:r>
    </w:p>
    <w:bookmarkEnd w:id="74"/>
    <w:bookmarkStart w:name="z40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75"/>
    <w:bookmarkStart w:name="z40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76"/>
    <w:bookmarkStart w:name="z41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Департамент вступает в гражданско-правовые отношения от собственного имени.</w:t>
      </w:r>
    </w:p>
    <w:bookmarkEnd w:id="77"/>
    <w:bookmarkStart w:name="z41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78"/>
    <w:bookmarkStart w:name="z41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79"/>
    <w:bookmarkStart w:name="z41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80"/>
    <w:bookmarkStart w:name="z41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Юридический адрес Департамента: 040000, Алматинская область, город Талдыкорган, улица Кабанбай батыра, 36/42.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в редакции приказа Министра по делам государственной службы РК от 25.04.2016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9. Полное наименование Департамента – республиканское государственное учреждение "Департамент Министерства по делам государственной службы Республики Казахстан по Алматинской области".</w:t>
      </w:r>
    </w:p>
    <w:bookmarkEnd w:id="82"/>
    <w:bookmarkStart w:name="z41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Департамента.</w:t>
      </w:r>
    </w:p>
    <w:bookmarkEnd w:id="83"/>
    <w:bookmarkStart w:name="z41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Департамента осуществляется из республиканского бюджета.</w:t>
      </w:r>
    </w:p>
    <w:bookmarkEnd w:id="84"/>
    <w:bookmarkStart w:name="z41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</w:p>
    <w:bookmarkStart w:name="z41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86"/>
    <w:bookmarkStart w:name="z42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Задачи: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реализация в пределах соответствующей административно-территориальной единицы государственной политики в сферах государственной службы, контроля за качеством оказания государственных услуг и предупреждения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координация деятельности территориальных подразделений центральных государственных органов,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службе, предупреждения коррупции, а также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формирование антикоррупционной культуры и системы предупреждения коррупции, а также минимизация причин и условий возникновения коррупционных правонарушений.</w:t>
      </w:r>
    </w:p>
    <w:bookmarkStart w:name="z42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Функции Департамента: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участие в реализации стратегий и программ в сфере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разработка предложений по совершенствованию нормативной правовой базы в сфере государственной службы и противодействия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консультирование государственных служащих по вопросам, входящим в компетенцию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в государственных органах оценки эффективности управления персоналом и качества оказания государственных услуг, за исключением государственных услуг, оказываемых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участие в осуществлении научно-исследовательской, учебной, издательской деятельности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взаимодействие с другими государственными органами по вопросам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осуществление регулятивных, реализационных и контрольно-надзорных функций в пределах компетенции.</w:t>
      </w:r>
    </w:p>
    <w:bookmarkStart w:name="z42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Функции Департамента в сфере государственной службы: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разработка предложений по совершенствованию системы оплаты труда, социально-правовой защиты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координация формирования и размещения государственного заказа по подготовке, переподготовке и повышения квалификации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осуществление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организация тестирования административных государственных служащих, кандидатов на занятие административных государственных должностей и граждан, поступающих на правоохранительную службу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согласование проведения общего конкурса для занятия вакантной и (или) временно вакантной административной государственной должности корпуса "Б", не являющейся низовой, в территориальном подразделении центрального государственного органа или его ведомства, либо исполнительном органе, финансируемом из местного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проведение оценки личных качеств граждан с выдачей заключения;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участие в формировании кадрового резерва административной государственной службы корпуса "А";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согласование квалификационных требований к административным государственным должностям корпуса "Б", разрабатываемых территориальными подразделениями государственных органов,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координация деятельности государственных органов по проведению стажировок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рассмотрение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Республики Казахстан в сфере государственной службы, а также соблюдения служебной этики;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рассмотрение дисциплинарных дел в отношении государственных служащих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согласование досрочного снятия дисциплинарных взысканий с административных государственных служащих за совершение дисциплинарных проступков, дискредитирующих государственную службу;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координация и методологическое обеспечение деятельности уполномоченного по этике;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координация и осуществление методологического руководства деятельности служб управления персоналом (кадровых служб);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19) внесение предложений должностным лицам и государственным органам об отмене их решений, принятых с нарушением законодательства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сфере государственной службы и иных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службы.</w:t>
      </w:r>
    </w:p>
    <w:bookmarkStart w:name="z42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Функции Департамента в сфере противодействия коррупции: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выявление причин и условий, способствующих совершению коррупционных правонарушений в деятельности государственных органов, организаций и субъектов квазигосударственного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взаимодействие с институтами гражданского общества и государственными органами, направленное на минимизацию уровня коррупции в восприятии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внесение на рассмотрение руководителям государственных органов рекомендаций по минимизации и устранению причин и условий возникновения коррупции в деятельности государственных органов, организаций и субъектов квазигосударственного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внешнего анализа коррупционных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мониторинг исполнения государственными органами, организациями, субъектами квазигосударственного сектора рекомендаций по устранению нарушений причин и условий, способствующих совершению коррупционных правонарушений, вынесенных по результатам внешнего анализа коррупционных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участие в совершенствовании системы отчетности и оценки деятельности с приоритетом вопросов профилактики преступности, защиты конституционных прав и свобод граждан, интересов общества и государства, доверия со стороны населения, с определением механизмов внешней оценки, даваемой представительными органами и общественностью, с введением рейтинговой оценки уровня коррупции, а также установление различных форм сотрудничества с институтами гражданского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участие в реализации образовательных программ по вопросам противодействия коррупции, повышение информированности населения о рисках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участие в работе по совершенствованию образовательных программ в сфере формирования антикоррупционной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внесение предложений в Министерство по проекту ежегодного Национального доклада Президенту Республики Казахстан о противодействии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изучение и распространение положительного опыта противодействия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воспитанию, информационной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разъяснительной деятельности, исполнению государственного социального заказа, направленного на формирование антикоррупционной культуры.</w:t>
      </w:r>
    </w:p>
    <w:bookmarkStart w:name="z42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Функции Департамента в сфере контроля за качеством оказания государственных услуг: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мониторинга удовлетворенности услугополучателей качеством оказываемых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истребование информации у государственных органов о результатах внутреннего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государственного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участие в реализации государственного социального заказа по проведению общественного мониторинга качества оказания государственных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разработка предложений по повышению качества услуг, предоставляемых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Департамент осуществляет иные функции, возложенные законодательством Республики Казахстан, иными нормативными правовыми актами, а также актами Министерства.</w:t>
      </w:r>
    </w:p>
    <w:bookmarkStart w:name="z42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Права Департамента: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проводить проверки по вопросам государственной службы, по согласованию с государственными органами привлекать к проведению проверок их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вносить предложения о производстве ревизий, налоговых и других проверок, аудита и оценки от уполномоченных органов и должностных лиц в случаях, предусмотренных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использовать информационные системы, обеспечивающие решение возложенных на Департамент и его структурные подразделения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по вопросам предупреждения коррупционных правонарушений взаимодействовать с Департаментом Национального бюро по противодействию коррупции по Алматинской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взаимодействовать с другими государственными органами, организациями по основным направлениям деятельности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осуществлять иные полномочия, предусмотренные законодательством Республики Казахстан.</w:t>
      </w:r>
    </w:p>
    <w:bookmarkStart w:name="z42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Обязанности Департамента: 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случае выявления нарушения законодательства Республики Казахстан о государственной службе принимать меры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принимать участие в разработке нормативных правовых актов по вопросам, касающимся деятельности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осуществлять иные полномочия, предусмотренные законодательством Республики Казахстан. </w:t>
      </w:r>
    </w:p>
    <w:bookmarkStart w:name="z427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94"/>
    <w:bookmarkStart w:name="z42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Департамент возглавляет Руководитель,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95"/>
    <w:bookmarkStart w:name="z42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Руководитель Департамента назначается на должность и освобождается от должности Ответственным секретарем Министерства по согласованию с Министром.</w:t>
      </w:r>
    </w:p>
    <w:bookmarkEnd w:id="96"/>
    <w:bookmarkStart w:name="z43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Руководитель Департамента имеет заместителей (в том числе заведующего Секретариатом совета по этике),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97"/>
    <w:bookmarkStart w:name="z43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Полномочия Руководителя Департамента: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организует и осуществляет руководство работой Департамента, контролирует за деятельностью структурных подразделений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определяет полномочия работников Департамента и руководителей структурных подразделений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пределах своих полномочий издает приказы и дает указания, обязательные для исполнения работниками Департамента, его структурных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Республики Казахстан порядке назначает на должности и освобождает от должностей работников Департамента, решает вопросы поощрения, оказания материальной помощи и налагает дисциплинарные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вносит на рассмотрение Министерства представления о награждении работников Департамента, его структурных подразделений государственными наградами и присвоении им почетных званий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представляет Департамент в отношениях с государственными органами и иными организациями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принимает решения по другим вопросам, отнесенным к его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 </w:t>
      </w:r>
    </w:p>
    <w:bookmarkStart w:name="z43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Руководитель Департамента определяет полномочия своих заместителей в соответствии с действующим законодательством.</w:t>
      </w:r>
    </w:p>
    <w:bookmarkEnd w:id="99"/>
    <w:bookmarkStart w:name="z43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25. Руководитель Департамента имеет право образовывать консультативно-совещательные органы при Департаменте. </w:t>
      </w:r>
    </w:p>
    <w:bookmarkEnd w:id="100"/>
    <w:bookmarkStart w:name="z434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01"/>
    <w:bookmarkStart w:name="z43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Start w:name="z43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Имущество, закрепленное за Департаментом, относится к республиканской собственности.</w:t>
      </w:r>
    </w:p>
    <w:bookmarkEnd w:id="103"/>
    <w:bookmarkStart w:name="z43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 </w:t>
      </w:r>
    </w:p>
    <w:bookmarkEnd w:id="104"/>
    <w:bookmarkStart w:name="z438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105"/>
    <w:bookmarkStart w:name="z43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29. Реорганизация и упразднение Департамента осуществляются в соответствии с законодательством Республики Казахстан.      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2016 года № 2</w:t>
            </w:r>
          </w:p>
        </w:tc>
      </w:tr>
    </w:tbl>
    <w:bookmarkStart w:name="z440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Министерства по делам государственной службы Республики Казахстан по Атырауской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07"/>
    <w:bookmarkStart w:name="z44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Департамент Министерства по делам государственной службы Республики Казахстан по Атырауской области (далее – Департамент) является территориальным органом Министерства по делам государственной службы Республики Казахстан (далее – Министерство), осуществляющим в пределах установленной компетенции регулятивные, реализационные и контрольные функции в сферах государственной службы, контроля за качеством оказания государственных услуг и предупреждения коррупции.</w:t>
      </w:r>
    </w:p>
    <w:bookmarkEnd w:id="108"/>
    <w:bookmarkStart w:name="z44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109"/>
    <w:bookmarkStart w:name="z44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10"/>
    <w:bookmarkStart w:name="z44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Департамент вступает в гражданско-правовые отношения от собственного имени.</w:t>
      </w:r>
    </w:p>
    <w:bookmarkEnd w:id="111"/>
    <w:bookmarkStart w:name="z44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12"/>
    <w:bookmarkStart w:name="z44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113"/>
    <w:bookmarkStart w:name="z44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114"/>
    <w:bookmarkStart w:name="z44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Юридический адрес Департамента: 060002, Атырауская область, город Атырау, улица Темирханова, 2а.</w:t>
      </w:r>
    </w:p>
    <w:bookmarkEnd w:id="115"/>
    <w:bookmarkStart w:name="z45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Департамента – республиканское государственное учреждение "Департамент Министерства по делам государственной службы Республики Казахстан по Атырауской области".</w:t>
      </w:r>
    </w:p>
    <w:bookmarkEnd w:id="116"/>
    <w:bookmarkStart w:name="z45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Департамента.</w:t>
      </w:r>
    </w:p>
    <w:bookmarkEnd w:id="117"/>
    <w:bookmarkStart w:name="z45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Департамента осуществляется из республиканского бюджета.</w:t>
      </w:r>
    </w:p>
    <w:bookmarkEnd w:id="118"/>
    <w:bookmarkStart w:name="z45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</w:p>
    <w:bookmarkStart w:name="z454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120"/>
    <w:bookmarkStart w:name="z45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Задачи: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реализация в пределах соответствующей административно-территориальной единицы государственной политики в сферах государственной службы, контроля за качеством оказания государственных услуг и предупреждения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координация деятельности территориальных подразделений центральных государственных органов,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службе, предупреждения коррупции, а также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формирование антикоррупционной культуры и системы предупреждения коррупции, а также минимизация причин и условий возникновения коррупционных правонарушений.</w:t>
      </w:r>
    </w:p>
    <w:bookmarkStart w:name="z45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Функции Департамента: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участие в реализации стратегий и программ в сфере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разработка предложений по совершенствованию нормативной правовой базы в сфере государственной службы и противодействия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консультирование государственных служащих по вопросам, входящим в компетенцию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в государственных органах оценки эффективности управления персоналом и качества оказания государственных услуг, за исключением государственных услуг, оказываемых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участие в осуществлении научно-исследовательской, учебной, издательской деятельности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взаимодействие с другими государственными органами по вопросам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осуществление регулятивных, реализационных и контрольно-надзорных функций в пределах компетенции.</w:t>
      </w:r>
    </w:p>
    <w:bookmarkStart w:name="z45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Функции Департамента в сфере государственной службы: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разработка предложений по совершенствованию системы оплаты труда, социально-правовой защиты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координация формирования и размещения государственного заказа по подготовке, переподготовке и повышения квалификации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осуществление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организация тестирования административных государственных служащих, кандидатов на занятие административных государственных должностей и граждан, поступающих на правоохранительную службу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согласование проведения общего конкурса для занятия вакантной и (или) временно вакантной административной государственной должности корпуса "Б", не являющейся низовой, в территориальном подразделении центрального государственного органа или его ведомства, либо исполнительном органе, финансируемом из местного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проведение оценки личных качеств граждан с выдачей заключения;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участие в формировании кадрового резерва административной государственной службы корпуса "А";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согласование квалификационных требований к административным государственным должностям корпуса "Б", разрабатываемых территориальными подразделениями государственных органов,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координация деятельности государственных органов по проведению стажировок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рассмотрение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Республики Казахстан в сфере государственной службы, а также соблюдения служебной этики;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рассмотрение дисциплинарных дел в отношении государственных служащих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согласование досрочного снятия дисциплинарных взысканий с административных государственных служащих за совершение дисциплинарных проступков, дискредитирующих государственную службу;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координация и методологическое обеспечение деятельности уполномоченного по этике;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координация и осуществление методологического руководства деятельности служб управления персоналом (кадровых служб);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19) внесение предложений должностным лицам и государственным органам об отмене их решений, принятых с нарушением законодательства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сфере государственной службы и иных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службы.</w:t>
      </w:r>
    </w:p>
    <w:bookmarkStart w:name="z45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Функции Департамента в сфере противодействия коррупции: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выявление причин и условий, способствующих совершению коррупционных правонарушений в деятельности государственных органов, организаций и субъектов квазигосударственного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взаимодействие с институтами гражданского общества и государственными органами, направленное на минимизацию уровня коррупции в восприятии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внесение на рассмотрение руководителям государственных органов рекомендаций по минимизации и устранению причин и условий возникновения коррупции в деятельности государственных органов, организаций и субъектов квазигосударственного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внешнего анализа коррупционных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мониторинг исполнения государственными органами, организациями, субъектами квазигосударственного сектора рекомендаций по устранению нарушений причин и условий, способствующих совершению коррупционных правонарушений, вынесенных по результатам внешнего анализа коррупционных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участие в совершенствовании системы отчетности и оценки деятельности с приоритетом вопросов профилактики преступности, защиты конституционных прав и свобод граждан, интересов общества и государства, доверия со стороны населения, с определением механизмов внешней оценки, даваемой представительными органами и общественностью, с введением рейтинговой оценки уровня коррупции, а также установление различных форм сотрудничества с институтами гражданского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участие в реализации образовательных программ по вопросам противодействия коррупции, повышение информированности населения о рисках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участие в работе по совершенствованию образовательных программ в сфере формирования антикоррупционной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внесение предложений в Министерство по проекту ежегодного Национального доклада Президенту Республики Казахстан о противодействии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изучение и распространение положительного опыта противодействия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воспитанию, информационной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разъяснительной деятельности, исполнению государственного социального заказа, направленного на формирование антикоррупционной культуры.</w:t>
      </w:r>
    </w:p>
    <w:bookmarkStart w:name="z45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Функции Департамента в сфере контроля за качеством оказания государственных услуг: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мониторинга удовлетворенности услугополучателей качеством оказываемых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истребование информации у государственных органов о результатах внутреннего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государственного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участие в реализации государственного социального заказа по проведению общественного мониторинга качества оказания государственных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разработка предложений по повышению качества услуг, предоставляемых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Департамент осуществляет иные функции, возложенные законодательством Республики Казахстан, иными нормативными правовыми актами, а также актами Министерства.</w:t>
      </w:r>
    </w:p>
    <w:bookmarkStart w:name="z46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Права Департамента: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проводить проверки по вопросам государственной службы, по согласованию с государственными органами привлекать к проведению проверок их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вносить предложения о производстве ревизий, налоговых и других проверок, аудита и оценки от уполномоченных органов и должностных лиц в случаях, предусмотренных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использовать информационные системы, обеспечивающие решение возложенных на Департамент и его структурные подразделения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по вопросам предупреждения коррупционных правонарушений взаимодействовать с Департаментом Национального бюро по противодействию коррупции по Атырауской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взаимодействовать с другими государственными органами, организациями по основным направлениям деятельности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осуществлять иные полномочия, предусмотренные законодательством Республики Казахстан.</w:t>
      </w:r>
    </w:p>
    <w:bookmarkStart w:name="z46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Обязанности Департамента: 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случае выявления нарушения законодательства Республики Казахстан о государственной службе принимать меры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принимать участие в разработке нормативных правовых актов по вопросам, касающимся деятельности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осуществлять иные полномочия, предусмотренные законодательством Республики Казахстан. </w:t>
      </w:r>
    </w:p>
    <w:bookmarkStart w:name="z462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128"/>
    <w:bookmarkStart w:name="z46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Департамент возглавляет Руководитель,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29"/>
    <w:bookmarkStart w:name="z46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Руководитель Департамента назначается на должность и освобождается от должности Ответственным секретарем Министерства по согласованию с Министром.</w:t>
      </w:r>
    </w:p>
    <w:bookmarkEnd w:id="130"/>
    <w:bookmarkStart w:name="z46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Руководитель Департамента имеет заместителей (в том числе заведующего Секретариатом совета по этике),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131"/>
    <w:bookmarkStart w:name="z46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Полномочия Руководителя Департамента: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организует и осуществляет руководство работой Департамента, контролирует за деятельностью структурных подразделений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определяет полномочия работников Департамента и руководителей структурных подразделений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пределах своих полномочий издает приказы и дает указания, обязательные для исполнения работниками Департамента, его структурных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Республики Казахстан порядке назначает на должности и освобождает от должностей работников Департамента, решает вопросы поощрения, оказания материальной помощи и налагает дисциплинарные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вносит на рассмотрение Министерства представления о награждении работников Департамента, его структурных подразделений государственными наградами и присвоении им почетных званий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представляет Департамент в отношениях с государственными органами и иными организациями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принимает решения по другим вопросам, отнесенным к его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 </w:t>
      </w:r>
    </w:p>
    <w:bookmarkStart w:name="z46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Руководитель Департамента определяет полномочия своих заместителей в соответствии с действующим законодательством.</w:t>
      </w:r>
    </w:p>
    <w:bookmarkEnd w:id="133"/>
    <w:bookmarkStart w:name="z46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25. Руководитель Департамента имеет право образовывать консультативно-совещательные органы при Департаменте. </w:t>
      </w:r>
    </w:p>
    <w:bookmarkEnd w:id="134"/>
    <w:bookmarkStart w:name="z469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35"/>
    <w:bookmarkStart w:name="z47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Start w:name="z2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Имущество, закрепленное за Департаментом, относится к республиканской собственности.</w:t>
      </w:r>
    </w:p>
    <w:bookmarkEnd w:id="137"/>
    <w:bookmarkStart w:name="z25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 </w:t>
      </w:r>
    </w:p>
    <w:bookmarkEnd w:id="138"/>
    <w:bookmarkStart w:name="z259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139"/>
    <w:bookmarkStart w:name="z26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29. Реорганизация и упразднение Департамента осуществляются в соответствии с законодательством Республики Казахстан.      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2016 года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261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Министерства по делам государственной службы Республики Казахстан по Восточно-Казахстанской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41"/>
    <w:bookmarkStart w:name="z26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Департамент Министерства по делам государственной службы Республики Казахстан по Восточно-Казахстанской области (далее – Департамент) является территориальным органом Министерства по делам государственной службы Республики Казахстан (далее – Министерство), осуществляющим в пределах установленной компетенции регулятивные, реализационные и контрольные функции в сферах государственной службы, контроля за качеством оказания государственных услуг и предупреждения коррупции.</w:t>
      </w:r>
    </w:p>
    <w:bookmarkEnd w:id="142"/>
    <w:bookmarkStart w:name="z26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143"/>
    <w:bookmarkStart w:name="z26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44"/>
    <w:bookmarkStart w:name="z26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Департамент вступает в гражданско-правовые отношения от собственного имени.</w:t>
      </w:r>
    </w:p>
    <w:bookmarkEnd w:id="145"/>
    <w:bookmarkStart w:name="z26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46"/>
    <w:bookmarkStart w:name="z26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147"/>
    <w:bookmarkStart w:name="z26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148"/>
    <w:bookmarkStart w:name="z27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Юридический адрес Департамента: 070003, Восточно-Казахстанская область, город Усть-Каменогорск, проспект Независимости, 4.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в редакции приказа Министра по делам государственной службы РК от 25.04.2016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9. Полное наименование Департамента – республиканское государственное учреждение "Департамент Министерства по делам государственной службы Республики Казахстан по Восточно-Казахстанской области".</w:t>
      </w:r>
    </w:p>
    <w:bookmarkEnd w:id="150"/>
    <w:bookmarkStart w:name="z27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Департамента.</w:t>
      </w:r>
    </w:p>
    <w:bookmarkEnd w:id="151"/>
    <w:bookmarkStart w:name="z27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Департамента осуществляется из республиканского бюджета.</w:t>
      </w:r>
    </w:p>
    <w:bookmarkEnd w:id="152"/>
    <w:bookmarkStart w:name="z2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</w:p>
    <w:bookmarkStart w:name="z275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154"/>
    <w:bookmarkStart w:name="z27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Задачи: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реализация в пределах соответствующей административно-территориальной единицы государственной политики в сферах государственной службы, контроля за качеством оказания государственных услуг и предупреждения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координация деятельности территориальных подразделений центральных государственных органов,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службе, предупреждения коррупции, а также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формирование антикоррупционной культуры и системы предупреждения коррупции, а также минимизация причин и условий возникновения коррупционных правонарушений.</w:t>
      </w:r>
    </w:p>
    <w:bookmarkStart w:name="z27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Функции Департамента: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участие в реализации стратегий и программ в сфере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разработка предложений по совершенствованию нормативной правовой базы в сфере государственной службы и противодействия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консультирование государственных служащих по вопросам, входящим в компетенцию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в государственных органах оценки эффективности управления персоналом и качества оказания государственных услуг, за исключением государственных услуг, оказываемых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участие в осуществлении научно-исследовательской, учебной, издательской деятельности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взаимодействие с другими государственными органами по вопросам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осуществление регулятивных, реализационных и контрольно-надзорных функций в пределах компетенции.</w:t>
      </w:r>
    </w:p>
    <w:bookmarkStart w:name="z27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Функции Департамента в сфере государственной службы: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разработка предложений по совершенствованию системы оплаты труда, социально-правовой защиты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координация формирования и размещения государственного заказа по подготовке, переподготовке и повышения квалификации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осуществление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организация тестирования административных государственных служащих, кандидатов на занятие административных государственных должностей и граждан, поступающих на правоохранительную службу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согласование проведения общего конкурса для занятия вакантной и (или) временно вакантной административной государственной должности корпуса "Б", не являющейся низовой, в территориальном подразделении центрального государственного органа или его ведомства, либо исполнительном органе, финансируемом из местного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проведение оценки личных качеств граждан с выдачей заключения;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участие в формировании кадрового резерва административной государственной службы корпуса "А";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согласование квалификационных требований к административным государственным должностям корпуса "Б", разрабатываемых территориальными подразделениями государственных органов,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координация деятельности государственных органов по проведению стажировок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рассмотрение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Республики Казахстан в сфере государственной службы, а также соблюдения служебной этики;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рассмотрение дисциплинарных дел в отношении государственных служащих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согласование досрочного снятия дисциплинарных взысканий с административных государственных служащих за совершение дисциплинарных проступков, дискредитирующих государственную службу;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координация и методологическое обеспечение деятельности уполномоченного по этике;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координация и осуществление методологического руководства деятельности служб управления персоналом (кадровых служб);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19) внесение предложений должностным лицам и государственным органам об отмене их решений, принятых с нарушением законодательства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сфере государственной службы и иных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службы.</w:t>
      </w:r>
    </w:p>
    <w:bookmarkStart w:name="z27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Функции Департамента в сфере противодействия коррупции: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выявление причин и условий, способствующих совершению коррупционных правонарушений в деятельности государственных органов, организаций и субъектов квазигосударственного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взаимодействие с институтами гражданского общества и государственными органами, направленное на минимизацию уровня коррупции в восприятии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внесение на рассмотрение руководителям государственных органов рекомендаций по минимизации и устранению причин и условий возникновения коррупции в деятельности государственных органов, организаций и субъектов квазигосударственного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внешнего анализа коррупционных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мониторинг исполнения государственными органами, организациями, субъектами квазигосударственного сектора рекомендаций по устранению нарушений причин и условий, способствующих совершению коррупционных правонарушений, вынесенных по результатам внешнего анализа коррупционных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участие в совершенствовании системы отчетности и оценки деятельности с приоритетом вопросов профилактики преступности, защиты конституционных прав и свобод граждан, интересов общества и государства, доверия со стороны населения, с определением механизмов внешней оценки, даваемой представительными органами и общественностью, с введением рейтинговой оценки уровня коррупции, а также установление различных форм сотрудничества с институтами гражданского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участие в реализации образовательных программ по вопросам противодействия коррупции, повышение информированности населения о рисках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участие в работе по совершенствованию образовательных программ в сфере формирования антикоррупционной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внесение предложений в Министерство по проекту ежегодного Национального доклада Президенту Республики Казахстан о противодействии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изучение и распространение положительного опыта противодействия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воспитанию, информационной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разъяснительной деятельности, исполнению государственного социального заказа, направленного на формирование антикоррупционной культуры.</w:t>
      </w:r>
    </w:p>
    <w:bookmarkStart w:name="z24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Функции Департамента в сфере контроля за качеством оказания государственных услуг: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мониторинга удовлетворенности услугополучателей качеством оказываемых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истребование информации у государственных органов о результатах внутреннего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государственного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участие в реализации государственного социального заказа по проведению общественного мониторинга качества оказания государственных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разработка предложений по повышению качества услуг, предоставляемых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Департамент осуществляет иные функции, возложенные законодательством Республики Казахстан, иными нормативными правовыми актами, а также актами Министерства.</w:t>
      </w:r>
    </w:p>
    <w:bookmarkStart w:name="z24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Права Департамента: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проводить проверки по вопросам государственной службы, по согласованию с государственными органами привлекать к проведению проверок их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вносить предложения о производстве ревизий, налоговых и других проверок, аудита и оценки от уполномоченных органов и должностных лиц в случаях, предусмотренных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использовать информационные системы, обеспечивающие решение возложенных на Департамент и его структурные подразделения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по вопросам предупреждения коррупционных правонарушений взаимодействовать с Департаментом Национального бюро по противодействию коррупции по Восточно-Казахстанской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взаимодействовать с другими государственными органами, организациями по основным направлениям деятельности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осуществлять иные полномочия, предусмотренные законодательством Республики Казахстан.</w:t>
      </w:r>
    </w:p>
    <w:bookmarkStart w:name="z24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Обязанности Департамента: 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случае выявления нарушения законодательства Республики Казахстан о государственной службе принимать меры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принимать участие в разработке нормативных правовых актов по вопросам, касающимся деятельности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осуществлять иные полномочия, предусмотренные законодательством Республики Казахстан. </w:t>
      </w:r>
    </w:p>
    <w:bookmarkStart w:name="z244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162"/>
    <w:bookmarkStart w:name="z24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Департамент возглавляет Руководитель,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63"/>
    <w:bookmarkStart w:name="z24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Руководитель Департамента назначается на должность и освобождается от должности Ответственным секретарем Министерства по согласованию с Министром.</w:t>
      </w:r>
    </w:p>
    <w:bookmarkEnd w:id="164"/>
    <w:bookmarkStart w:name="z24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Руководитель Департамента имеет заместителей (в том числе заведующего Секретариатом совета по этике),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165"/>
    <w:bookmarkStart w:name="z24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Полномочия Руководителя Департамента: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организует и осуществляет руководство работой Департамента, контролирует за деятельностью структурных подразделений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определяет полномочия работников Департамента и руководителей структурных подразделений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пределах своих полномочий издает приказы и дает указания, обязательные для исполнения работниками Департамента, его структурных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Республики Казахстан порядке назначает на должности и освобождает от должностей работников Департамента, решает вопросы поощрения, оказания материальной помощи и налагает дисциплинарные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вносит на рассмотрение Министерства представления о награждении работников Департамента, его структурных подразделений государственными наградами и присвоении им почетных званий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представляет Департамент в отношениях с государственными органами и иными организациями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принимает решения по другим вопросам, отнесенным к его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 </w:t>
      </w:r>
    </w:p>
    <w:bookmarkStart w:name="z24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Руководитель Департамента определяет полномочия своих заместителей в соответствии с действующим законодательством.</w:t>
      </w:r>
    </w:p>
    <w:bookmarkEnd w:id="167"/>
    <w:bookmarkStart w:name="z25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25. Руководитель Департамента имеет право образовывать консультативно-совещательные органы при Департаменте. </w:t>
      </w:r>
    </w:p>
    <w:bookmarkEnd w:id="168"/>
    <w:bookmarkStart w:name="z251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69"/>
    <w:bookmarkStart w:name="z25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Start w:name="z25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Имущество, закрепленное за Департаментом, относится к республиканской собственности.</w:t>
      </w:r>
    </w:p>
    <w:bookmarkEnd w:id="171"/>
    <w:bookmarkStart w:name="z25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 </w:t>
      </w:r>
    </w:p>
    <w:bookmarkEnd w:id="172"/>
    <w:bookmarkStart w:name="z255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173"/>
    <w:bookmarkStart w:name="z25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29. Реорганизация и упразднение Департамента осуществляются в соответствии с законодательством Республики Казахстан.      </w:t>
      </w:r>
    </w:p>
    <w:bookmarkEnd w:id="1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2016 года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280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Министерства по делам государственной службы Республики Казахстан по Жамбылской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75"/>
    <w:bookmarkStart w:name="z2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Департамент Министерства по делам государственной службы Республики Казахстан по Жамбылской области (далее – Департамент) является территориальным органом Министерства по делам государственной службы Республики Казахстан (далее – Министерство), осуществляющим в пределах установленной компетенции регулятивные, реализационные и контрольные функции в сферах государственной службы, контроля за качеством оказания государственных услуг и предупреждения коррупции.</w:t>
      </w:r>
    </w:p>
    <w:bookmarkEnd w:id="176"/>
    <w:bookmarkStart w:name="z2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177"/>
    <w:bookmarkStart w:name="z2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78"/>
    <w:bookmarkStart w:name="z2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Департамент вступает в гражданско-правовые отношения от собственного имени.</w:t>
      </w:r>
    </w:p>
    <w:bookmarkEnd w:id="179"/>
    <w:bookmarkStart w:name="z2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80"/>
    <w:bookmarkStart w:name="z2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181"/>
    <w:bookmarkStart w:name="z2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182"/>
    <w:bookmarkStart w:name="z2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Юридический адрес Департамента: 080000, Жамбылская область, город Тараз, улица Толе би, 35.</w:t>
      </w:r>
    </w:p>
    <w:bookmarkEnd w:id="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в редакции приказа Министра по делам государственной службы РК от 25.04.2016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9. Полное наименование Департамента – республиканское государственное учреждение "Департамент Министерства по делам государственной службы Республики Казахстан по Жамбылской области".</w:t>
      </w:r>
    </w:p>
    <w:bookmarkEnd w:id="184"/>
    <w:bookmarkStart w:name="z2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Департамента.</w:t>
      </w:r>
    </w:p>
    <w:bookmarkEnd w:id="185"/>
    <w:bookmarkStart w:name="z2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Департамента осуществляется из республиканского бюджета.</w:t>
      </w:r>
    </w:p>
    <w:bookmarkEnd w:id="186"/>
    <w:bookmarkStart w:name="z2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</w:p>
    <w:bookmarkStart w:name="z294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188"/>
    <w:bookmarkStart w:name="z2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Задачи:</w:t>
      </w:r>
    </w:p>
    <w:bookmarkEnd w:id="189"/>
    <w:bookmarkStart w:name="z2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реализация в пределах соответствующей административно-территориальной единицы государственной политики в сферах государственной службы, контроля за качеством оказания государственных услуг и предупреждения коррупции;</w:t>
      </w:r>
    </w:p>
    <w:bookmarkEnd w:id="190"/>
    <w:bookmarkStart w:name="z2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координация деятельности территориальных подразделений центральных государственных органов,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службе, предупреждения коррупции, а также качества оказания государственных услуг;</w:t>
      </w:r>
    </w:p>
    <w:bookmarkEnd w:id="191"/>
    <w:bookmarkStart w:name="z2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формирование антикоррупционной культуры и системы предупреждения коррупции, а также минимизация причин и условий возникновения коррупционных правонарушений.</w:t>
      </w:r>
    </w:p>
    <w:bookmarkEnd w:id="192"/>
    <w:bookmarkStart w:name="z2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Функции Департамента: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участие в реализации стратегий и программ в сфере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разработка предложений по совершенствованию нормативной правовой базы в сфере государственной службы и противодействия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консультирование государственных служащих по вопросам, входящим в компетенцию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в государственных органах оценки эффективности управления персоналом и качества оказания государственных услуг, за исключением государственных услуг, оказываемых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участие в осуществлении научно-исследовательской, учебной, издательской деятельности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взаимодействие с другими государственными органами по вопросам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осуществление регулятивных, реализационных и контрольно-надзорных функций в пределах компетенции.</w:t>
      </w:r>
    </w:p>
    <w:bookmarkStart w:name="z3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Функции Департамента в сфере государственной службы: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разработка предложений по совершенствованию системы оплаты труда, социально-правовой защиты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координация формирования и размещения государственного заказа по подготовке, переподготовке и повышения квалификации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осуществление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организация тестирования административных государственных служащих, кандидатов на занятие административных государственных должностей и граждан, поступающих на правоохранительную службу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согласование проведения общего конкурса для занятия вакантной и (или) временно вакантной административной государственной должности корпуса "Б", не являющейся низовой, в территориальном подразделении центрального государственного органа или его ведомства, либо исполнительном органе, финансируемом из местного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проведение оценки личных качеств граждан с выдачей заключения;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участие в формировании кадрового резерва административной государственной службы корпуса "А";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согласование квалификационных требований к административным государственным должностям корпуса "Б", разрабатываемых территориальными подразделениями государственных органов,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координация деятельности государственных органов по проведению стажировок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рассмотрение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Республики Казахстан в сфере государственной службы, а также соблюдения служебной этики;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рассмотрение дисциплинарных дел в отношении государственных служащих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согласование досрочного снятия дисциплинарных взысканий с административных государственных служащих за совершение дисциплинарных проступков, дискредитирующих государственную службу;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координация и методологическое обеспечение деятельности уполномоченного по этике;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координация и осуществление методологического руководства деятельности служб управления персоналом (кадровых служб);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19) внесение предложений должностным лицам и государственным органам об отмене их решений, принятых с нарушением законодательства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сфере государственной службы и иных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службы.</w:t>
      </w:r>
    </w:p>
    <w:bookmarkStart w:name="z3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Функции Департамента в сфере противодействия коррупции: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выявление причин и условий, способствующих совершению коррупционных правонарушений в деятельности государственных органов, организаций и субъектов квазигосударственного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взаимодействие с институтами гражданского общества и государственными органами, направленное на минимизацию уровня коррупции в восприятии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внесение на рассмотрение руководителям государственных органов рекомендаций по минимизации и устранению причин и условий возникновения коррупции в деятельности государственных органов, организаций и субъектов квазигосударственного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внешнего анализа коррупционных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мониторинг исполнения государственными органами, организациями, субъектами квазигосударственного сектора рекомендаций по устранению нарушений причин и условий, способствующих совершению коррупционных правонарушений, вынесенных по результатам внешнего анализа коррупционных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участие в совершенствовании системы отчетности и оценки деятельности с приоритетом вопросов профилактики преступности, защиты конституционных прав и свобод граждан, интересов общества и государства, доверия со стороны населения, с определением механизмов внешней оценки, даваемой представительными органами и общественностью, с введением рейтинговой оценки уровня коррупции, а также установление различных форм сотрудничества с институтами гражданского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участие в реализации образовательных программ по вопросам противодействия коррупции, повышение информированности населения о рисках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участие в работе по совершенствованию образовательных программ в сфере формирования антикоррупционной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внесение предложений в Министерство по проекту ежегодного Национального доклада Президенту Республики Казахстан о противодействии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изучение и распространение положительного опыта противодействия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воспитанию, информационной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разъяснительной деятельности, исполнению государственного социального заказа, направленного на формирование антикоррупционной культуры.</w:t>
      </w:r>
    </w:p>
    <w:bookmarkStart w:name="z3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Функции Департамента в сфере контроля за качеством оказания государственных услуг: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мониторинга удовлетворенности услугополучателей качеством оказываемых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истребование информации у государственных органов о результатах внутреннего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государственного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участие в реализации государственного социального заказа по проведению общественного мониторинга качества оказания государственных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разработка предложений по повышению качества услуг, предоставляемых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Департамент осуществляет иные функции, возложенные законодательством Республики Казахстан, иными нормативными правовыми актами, а также актами Министерства.</w:t>
      </w:r>
    </w:p>
    <w:bookmarkStart w:name="z3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Права Департамента: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проводить проверки по вопросам государственной службы, по согласованию с государственными органами привлекать к проведению проверок их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вносить предложения о производстве ревизий, налоговых и других проверок, аудита и оценки от уполномоченных органов и должностных лиц в случаях, предусмотренных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использовать информационные системы, обеспечивающие решение возложенных на Департамент и его структурные подразделения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по вопросам предупреждения коррупционных правонарушений взаимодействовать с Департаментом Национального бюро по противодействию коррупции по Жамбылской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взаимодействовать с другими государственными органами, организациями по основным направлениям деятельности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осуществлять иные полномочия, предусмотренные законодательством Республики Казахстан.</w:t>
      </w:r>
    </w:p>
    <w:bookmarkStart w:name="z3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Обязанности Департамента: 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случае выявления нарушения законодательства Республики Казахстан о государственной службе принимать меры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принимать участие в разработке нормативных правовых актов по вопросам, касающимся деятельности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осуществлять иные полномочия, предусмотренные законодательством Республики Казахстан. </w:t>
      </w:r>
    </w:p>
    <w:bookmarkStart w:name="z471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199"/>
    <w:bookmarkStart w:name="z30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Департамент возглавляет Руководитель,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00"/>
    <w:bookmarkStart w:name="z30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Руководитель Департамента назначается на должность и освобождается от должности Ответственным секретарем Министерства по согласованию с Министром.</w:t>
      </w:r>
    </w:p>
    <w:bookmarkEnd w:id="201"/>
    <w:bookmarkStart w:name="z30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Руководитель Департамента имеет заместителей (в том числе заведующего Секретариатом совета по этике),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202"/>
    <w:bookmarkStart w:name="z30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Полномочия Руководителя Департамента: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организует и осуществляет руководство работой Департамента, контролирует за деятельностью структурных подразделений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определяет полномочия работников Департамента и руководителей структурных подразделений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пределах своих полномочий издает приказы и дает указания, обязательные для исполнения работниками Департамента, его структурных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Республики Казахстан порядке назначает на должности и освобождает от должностей работников Департамента, решает вопросы поощрения, оказания материальной помощи и налагает дисциплинарные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вносит на рассмотрение Министерства представления о награждении работников Департамента, его структурных подразделений государственными наградами и присвоении им почетных званий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представляет Департамент в отношениях с государственными органами и иными организациями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принимает решения по другим вопросам, отнесенным к его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 </w:t>
      </w:r>
    </w:p>
    <w:bookmarkStart w:name="z30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Руководитель Департамента определяет полномочия своих заместителей в соответствии с действующим законодательством.</w:t>
      </w:r>
    </w:p>
    <w:bookmarkEnd w:id="204"/>
    <w:bookmarkStart w:name="z31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25. Руководитель Департамента имеет право образовывать консультативно-совещательные органы при Департаменте. </w:t>
      </w:r>
    </w:p>
    <w:bookmarkEnd w:id="205"/>
    <w:bookmarkStart w:name="z311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206"/>
    <w:bookmarkStart w:name="z31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Start w:name="z31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Имущество, закрепленное за Департаментом, относится к республиканской собственности.</w:t>
      </w:r>
    </w:p>
    <w:bookmarkEnd w:id="208"/>
    <w:bookmarkStart w:name="z31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 </w:t>
      </w:r>
    </w:p>
    <w:bookmarkEnd w:id="209"/>
    <w:bookmarkStart w:name="z315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210"/>
    <w:bookmarkStart w:name="z31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29. Реорганизация и упразднение Департамента осуществляются в соответствии с законодательством Республики Казахстан.      </w:t>
      </w:r>
    </w:p>
    <w:bookmarkEnd w:id="2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2016 года № 2</w:t>
            </w:r>
          </w:p>
        </w:tc>
      </w:tr>
    </w:tbl>
    <w:bookmarkStart w:name="z317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Министерства по делам государственной службы Республики Казахстан по Западно-Казахстанской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12"/>
    <w:bookmarkStart w:name="z3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Департамент Министерства по делам государственной службы Республики Казахстан по Западно-Казахстанской области (далее – Департамент) является территориальным органом Министерства по делам государственной службы Республики Казахстан (далее – Министерство), осуществляющим в пределах установленной компетенции регулятивные, реализационные и контрольные функции в сферах государственной службы, контроля за качеством оказания государственных услуг и предупреждения коррупции.</w:t>
      </w:r>
    </w:p>
    <w:bookmarkEnd w:id="213"/>
    <w:bookmarkStart w:name="z3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214"/>
    <w:bookmarkStart w:name="z3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215"/>
    <w:bookmarkStart w:name="z3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Департамент вступает в гражданско-правовые отношения от собственного имени.</w:t>
      </w:r>
    </w:p>
    <w:bookmarkEnd w:id="216"/>
    <w:bookmarkStart w:name="z3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217"/>
    <w:bookmarkStart w:name="z3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218"/>
    <w:bookmarkStart w:name="z3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219"/>
    <w:bookmarkStart w:name="z3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Юридический адрес Департамента: 090000, Западно-Казахстанская область, город Уральск, проспект Достык-Дружба, 201.</w:t>
      </w:r>
    </w:p>
    <w:bookmarkEnd w:id="2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в редакции приказа Министра по делам государственной службы РК от 19.07.2016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9. Полное наименование Департамента – республиканское государственное учреждение "Департамент Министерства по делам государственной службы Республики Казахстан по Западно-Казахстанской области".</w:t>
      </w:r>
    </w:p>
    <w:bookmarkEnd w:id="221"/>
    <w:bookmarkStart w:name="z3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Департамента.</w:t>
      </w:r>
    </w:p>
    <w:bookmarkEnd w:id="222"/>
    <w:bookmarkStart w:name="z3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Департамента осуществляется из республиканского бюджета.</w:t>
      </w:r>
    </w:p>
    <w:bookmarkEnd w:id="223"/>
    <w:bookmarkStart w:name="z3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</w:p>
    <w:bookmarkStart w:name="z331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225"/>
    <w:bookmarkStart w:name="z3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Задачи: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реализация в пределах соответствующей административно-территориальной единицы государственной политики в сферах государственной службы, контроля за качеством оказания государственных услуг и предупреждения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координация деятельности территориальных подразделений центральных государственных органов,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службе, предупреждения коррупции, а также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формирование антикоррупционной культуры и системы предупреждения коррупции, а также минимизация причин и условий возникновения коррупционных правонарушений.</w:t>
      </w:r>
    </w:p>
    <w:bookmarkStart w:name="z3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Функции Департамента: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участие в реализации стратегий и программ в сфере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разработка предложений по совершенствованию нормативной правовой базы в сфере государственной службы и противодействия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консультирование государственных служащих по вопросам, входящим в компетенцию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в государственных органах оценки эффективности управления персоналом и качества оказания государственных услуг, за исключением государственных услуг, оказываемых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участие в осуществлении научно-исследовательской, учебной, издательской деятельности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взаимодействие с другими государственными органами по вопросам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осуществление регулятивных, реализационных и контрольно-надзорных функций в пределах компетенции.</w:t>
      </w:r>
    </w:p>
    <w:bookmarkStart w:name="z3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Функции Департамента в сфере государственной службы:</w:t>
      </w:r>
    </w:p>
    <w:bookmarkEnd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разработка предложений по совершенствованию системы оплаты труда, социально-правовой защиты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координация формирования и размещения государственного заказа по подготовке, переподготовке и повышения квалификации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осуществление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организация тестирования административных государственных служащих, кандидатов на занятие административных государственных должностей и граждан, поступающих на правоохранительную службу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согласование проведения общего конкурса для занятия вакантной и (или) временно вакантной административной государственной должности корпуса "Б", не являющейся низовой, в территориальном подразделении центрального государственного органа или его ведомства, либо исполнительном органе, финансируемом из местного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проведение оценки личных качеств граждан с выдачей заключения;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участие в формировании кадрового резерва административной государственной службы корпуса "А";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согласование квалификационных требований к административным государственным должностям корпуса "Б", разрабатываемых территориальными подразделениями государственных органов,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координация деятельности государственных органов по проведению стажировок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рассмотрение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Республики Казахстан в сфере государственной службы, а также соблюдения служебной этики;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рассмотрение дисциплинарных дел в отношении государственных служащих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согласование досрочного снятия дисциплинарных взысканий с административных государственных служащих за совершение дисциплинарных проступков, дискредитирующих государственную службу;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координация и методологическое обеспечение деятельности уполномоченного по этике;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координация и осуществление методологического руководства деятельности служб управления персоналом (кадровых служб);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19) внесение предложений должностным лицам и государственным органам об отмене их решений, принятых с нарушением законодательства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сфере государственной службы и иных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службы.</w:t>
      </w:r>
    </w:p>
    <w:bookmarkStart w:name="z3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Функции Департамента в сфере противодействия коррупции: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выявление причин и условий, способствующих совершению коррупционных правонарушений в деятельности государственных органов, организаций и субъектов квазигосударственного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взаимодействие с институтами гражданского общества и государственными органами, направленное на минимизацию уровня коррупции в восприятии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внесение на рассмотрение руководителям государственных органов рекомендаций по минимизации и устранению причин и условий возникновения коррупции в деятельности государственных органов, организаций и субъектов квазигосударственного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внешнего анализа коррупционных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мониторинг исполнения государственными органами, организациями, субъектами квазигосударственного сектора рекомендаций по устранению нарушений причин и условий, способствующих совершению коррупционных правонарушений, вынесенных по результатам внешнего анализа коррупционных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участие в совершенствовании системы отчетности и оценки деятельности с приоритетом вопросов профилактики преступности, защиты конституционных прав и свобод граждан, интересов общества и государства, доверия со стороны населения, с определением механизмов внешней оценки, даваемой представительными органами и общественностью, с введением рейтинговой оценки уровня коррупции, а также установление различных форм сотрудничества с институтами гражданского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участие в реализации образовательных программ по вопросам противодействия коррупции, повышение информированности населения о рисках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участие в работе по совершенствованию образовательных программ в сфере формирования антикоррупционной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внесение предложений в Министерство по проекту ежегодного Национального доклада Президенту Республики Казахстан о противодействии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изучение и распространение положительного опыта противодействия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воспитанию, информационной и разъяснительной деятельности, исполнению государственного социального заказа, направленного на формирование антикоррупционной культуры.</w:t>
      </w:r>
    </w:p>
    <w:bookmarkStart w:name="z33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Функции Департамента в сфере контроля за качеством оказания государственных услуг: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мониторинга удовлетворенности услугополучателей качеством оказываемых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истребование информации у государственных органов о результатах внутреннего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государственного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участие в реализации государственного социального заказа по проведению общественного мониторинга качества оказания государственных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разработка предложений по повышению качества услуг, предоставляемых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Департамент осуществляет иные функции, возложенные законодательством Республики Казахстан, иными нормативными правовыми актами, а также актами Министерства.</w:t>
      </w:r>
    </w:p>
    <w:bookmarkStart w:name="z33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Права Департамента: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проводить проверки по вопросам государственной службы, по согласованию с государственными органами привлекать к проведению проверок их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вносить предложения о производстве ревизий, налоговых и других проверок, аудита и оценки от уполномоченных органов и должностных лиц в случаях, предусмотренных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использовать информационные системы, обеспечивающие решение возложенных на Департамент и его структурные подразделения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по вопросам предупреждения коррупционных правонарушений взаимодействовать с Департаментом Национального бюро по противодействию коррупции по Западно-Казахстанской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взаимодействовать с другими государственными органами, организациями по основным направлениям деятельности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осуществлять иные полномочия, предусмотренные законодательством Республики Казахстан.</w:t>
      </w:r>
    </w:p>
    <w:bookmarkStart w:name="z3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Обязанности Департамента: 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случае выявления нарушения законодательства Республики Казахстан о государственной службе принимать меры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принимать участие в разработке нормативных правовых актов по вопросам, касающимся деятельности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осуществлять иные полномочия, предусмотренные законодательством Республики Казахстан. </w:t>
      </w:r>
    </w:p>
    <w:bookmarkStart w:name="z339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233"/>
    <w:bookmarkStart w:name="z3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Департамент возглавляет Руководитель,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34"/>
    <w:bookmarkStart w:name="z3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Руководитель Департамента назначается на должность и освобождается от должности Ответственным секретарем Министерства по согласованию с Министром.</w:t>
      </w:r>
    </w:p>
    <w:bookmarkEnd w:id="235"/>
    <w:bookmarkStart w:name="z3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Руководитель Департамента имеет заместителей (в том числе заведующего Секретариатом совета по этике),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236"/>
    <w:bookmarkStart w:name="z3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Полномочия Руководителя Департамента: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организует и осуществляет руководство работой Департамента, контролирует за деятельностью структурных подразделений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определяет полномочия работников Департамента и руководителей структурных подразделений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пределах своих полномочий издает приказы и дает указания, обязательные для исполнения работниками Департамента, его структурных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Республики Казахстан порядке назначает на должности и освобождает от должностей работников Департамента, решает вопросы поощрения, оказания материальной помощи и налагает дисциплинарные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вносит на рассмотрение Министерства представления о награждении работников Департамента, его структурных подразделений государственными наградами и присвоении им почетных званий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представляет Департамент в отношениях с государственными органами и иными организациями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принимает решения по другим вопросам, отнесенным к его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 </w:t>
      </w:r>
    </w:p>
    <w:bookmarkStart w:name="z3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Руководитель Департамента определяет полномочия своих заместителей в соответствии с действующим законодательством.</w:t>
      </w:r>
    </w:p>
    <w:bookmarkEnd w:id="238"/>
    <w:bookmarkStart w:name="z3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25. Руководитель Департамента имеет право образовывать консультативно-совещательные органы при Департаменте. </w:t>
      </w:r>
    </w:p>
    <w:bookmarkEnd w:id="239"/>
    <w:bookmarkStart w:name="z346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240"/>
    <w:bookmarkStart w:name="z3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Start w:name="z3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Имущество, закрепленное за Департаментом, относится к республиканской собственности.</w:t>
      </w:r>
    </w:p>
    <w:bookmarkEnd w:id="242"/>
    <w:bookmarkStart w:name="z3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 </w:t>
      </w:r>
    </w:p>
    <w:bookmarkEnd w:id="243"/>
    <w:bookmarkStart w:name="z350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244"/>
    <w:bookmarkStart w:name="z3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29. Реорганизация и упразднение Департамента осуществляются в соответствии с законодательством Республики Казахстан.      </w:t>
      </w:r>
    </w:p>
    <w:bookmarkEnd w:id="2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2016 года № 2</w:t>
            </w:r>
          </w:p>
        </w:tc>
      </w:tr>
    </w:tbl>
    <w:bookmarkStart w:name="z352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Министерства по делам государственной службы Республики Казахстан по Карагандинской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46"/>
    <w:bookmarkStart w:name="z3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Департамент Министерства по делам государственной службы Республики Казахстан по Карагандинской области (далее – Департамент) является территориальным органом Министерства по делам государственной службы Республики Казахстан (далее – Министерство), осуществляющим в пределах установленной компетенции регулятивные, реализационные и контрольные функции в сферах государственной службы, контроля за качеством оказания государственных услуг и предупреждения коррупции.</w:t>
      </w:r>
    </w:p>
    <w:bookmarkEnd w:id="247"/>
    <w:bookmarkStart w:name="z3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248"/>
    <w:bookmarkStart w:name="z47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249"/>
    <w:bookmarkStart w:name="z47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Департамент вступает в гражданско-правовые отношения от собственного имени.</w:t>
      </w:r>
    </w:p>
    <w:bookmarkEnd w:id="250"/>
    <w:bookmarkStart w:name="z47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251"/>
    <w:bookmarkStart w:name="z47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252"/>
    <w:bookmarkStart w:name="z47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253"/>
    <w:bookmarkStart w:name="z47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Юридический адрес Департамента: 100024, Карагандинская область, город Караганда, проспект Шахтеров, 64.</w:t>
      </w:r>
    </w:p>
    <w:bookmarkEnd w:id="2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в редакции приказа Министра по делам государственной службы РК от 25.04.2016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9. Полное наименование Департамента – республиканское государственное учреждение "Департамент Министерства по делам государственной службы Республики Казахстан по Карагандинской области".</w:t>
      </w:r>
    </w:p>
    <w:bookmarkEnd w:id="255"/>
    <w:bookmarkStart w:name="z47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Департамента.</w:t>
      </w:r>
    </w:p>
    <w:bookmarkEnd w:id="256"/>
    <w:bookmarkStart w:name="z48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Департамента осуществляется из республиканского бюджета.</w:t>
      </w:r>
    </w:p>
    <w:bookmarkEnd w:id="257"/>
    <w:bookmarkStart w:name="z48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</w:p>
    <w:bookmarkStart w:name="z482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259"/>
    <w:bookmarkStart w:name="z48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Задачи:</w:t>
      </w:r>
    </w:p>
    <w:bookmarkEnd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реализация в пределах соответствующей административно-территориальной единицы государственной политики в сферах государственной службы, контроля за качеством оказания государственных услуг и предупреждения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координация деятельности территориальных подразделений центральных государственных органов,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службе, предупреждения коррупции, а также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формирование антикоррупционной культуры и системы предупреждения коррупции, а также минимизация причин и условий возникновения коррупционных правонарушений.</w:t>
      </w:r>
    </w:p>
    <w:bookmarkStart w:name="z48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Функции Департамента: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участие в реализации стратегий и программ в сфере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разработка предложений по совершенствованию нормативной правовой базы в сфере государственной службы и противодействия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консультирование государственных служащих по вопросам, входящим в компетенцию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в государственных органах оценки эффективности управления персоналом и качества оказания государственных услуг, за исключением государственных услуг, оказываемых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участие в осуществлении научно-исследовательской, учебной, издательской деятельности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взаимодействие с другими государственными органами по вопросам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осуществление регулятивных, реализационных и контрольно-надзорных функций в пределах компетенции.</w:t>
      </w:r>
    </w:p>
    <w:bookmarkStart w:name="z48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Функции Департамента в сфере государственной службы: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разработка предложений по совершенствованию системы оплаты труда, социально-правовой защиты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координация формирования и размещения государственного заказа по подготовке, переподготовке и повышения квалификации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осуществление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организация тестирования административных государственных служащих, кандидатов на занятие административных государственных должностей и граждан, поступающих на правоохранительную службу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согласование проведения общего конкурса для занятия вакантной и (или) временно вакантной административной государственной должности корпуса "Б", не являющейся низовой, в территориальном подразделении центрального государственного органа или его ведомства, либо исполнительном органе, финансируемом из местного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проведение оценки личных качеств граждан с выдачей заключения;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участие в формировании кадрового резерва административной государственной службы корпуса "А";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согласование квалификационных требований к административным государственным должностям корпуса "Б", разрабатываемых территориальными подразделениями государственных органов,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координация деятельности государственных органов по проведению стажировок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рассмотрение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Республики Казахстан в сфере государственной службы, а также соблюдения служебной этики;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рассмотрение дисциплинарных дел в отношении государственных служащих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согласование досрочного снятия дисциплинарных взысканий с административных государственных служащих за совершение дисциплинарных проступков, дискредитирующих государственную службу;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координация и методологическое обеспечение деятельности уполномоченного по этике;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координация и осуществление методологического руководства деятельности служб управления персоналом (кадровых служб);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19) внесение предложений должностным лицам и государственным органам об отмене их решений, принятых с нарушением законодательства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сфере государственной службы и иных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службы.</w:t>
      </w:r>
    </w:p>
    <w:bookmarkStart w:name="z48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Функции Департамента в сфере противодействия коррупции:</w:t>
      </w:r>
    </w:p>
    <w:bookmarkEnd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выявление причин и условий, способствующих совершению коррупционных правонарушений в деятельности государственных органов, организаций и субъектов квазигосударственного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взаимодействие с институтами гражданского общества и государственными органами, направленное на минимизацию уровня коррупции в восприятии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внесение на рассмотрение руководителям государственных органов рекомендаций по минимизации и устранению причин и условий возникновения коррупции в деятельности государственных органов, организаций и субъектов квазигосударственного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внешнего анализа коррупционных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мониторинг исполнения государственными органами, организациями, субъектами квазигосударственного сектора рекомендаций по устранению нарушений причин и условий, способствующих совершению коррупционных правонарушений, вынесенных по результатам внешнего анализа коррупционных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участие в совершенствовании системы отчетности и оценки деятельности с приоритетом вопросов профилактики преступности, защиты конституционных прав и свобод граждан, интересов общества и государства, доверия со стороны населения, с определением механизмов внешней оценки, даваемой представительными органами и общественностью, с введением рейтинговой оценки уровня коррупции, а также установление различных форм сотрудничества с институтами гражданского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участие в реализации образовательных программ по вопросам противодействия коррупции, повышение информированности населения о рисках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участие в работе по совершенствованию образовательных программ в сфере формирования антикоррупционной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внесение предложений в Министерство по проекту ежегодного Национального доклада Президенту Республики Казахстан о противодействии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изучение и распространение положительного опыта противодействия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воспитанию, информационной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разъяснительной деятельности, исполнению государственного социального заказа, направленного на формирование антикоррупционной культуры.</w:t>
      </w:r>
    </w:p>
    <w:bookmarkStart w:name="z48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Функции Департамента в сфере контроля за качеством оказания государственных услуг: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мониторинга удовлетворенности услугополучателей качеством оказываемых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истребование информации у государственных органов о результатах внутреннего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государственного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участие в реализации государственного социального заказа по проведению общественного мониторинга качества оказания государственных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разработка предложений по повышению качества услуг, предоставляемых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Департамент осуществляет иные функции, возложенные законодательством Республики Казахстан, иными нормативными правовыми актами, а также актами Министерства.</w:t>
      </w:r>
    </w:p>
    <w:bookmarkStart w:name="z48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Права Департамента: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проводить проверки по вопросам государственной службы, по согласованию с государственными органами привлекать к проведению проверок их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вносить предложения о производстве ревизий, налоговых и других проверок, аудита и оценки от уполномоченных органов и должностных лиц в случаях, предусмотренных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использовать информационные системы, обеспечивающие решение возложенных на Департамент и его структурные подразделения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по вопросам предупреждения коррупционных правонарушений взаимодействовать с Департаментом Национального бюро по противодействию коррупции по Карагандинской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взаимодействовать с другими государственными органами, организациями по основным направлениям деятельности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осуществлять иные полномочия, предусмотренные законодательством Республики Казахстан.</w:t>
      </w:r>
    </w:p>
    <w:bookmarkStart w:name="z35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Обязанности Департамента: </w:t>
      </w:r>
    </w:p>
    <w:bookmarkEnd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случае выявления нарушения законодательства Республики Казахстан о государственной службе принимать меры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принимать участие в разработке нормативных правовых актов по вопросам, касающимся деятельности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осуществлять иные полномочия, предусмотренные законодательством Республики Казахстан. </w:t>
      </w:r>
    </w:p>
    <w:bookmarkStart w:name="z357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267"/>
    <w:bookmarkStart w:name="z35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Департамент возглавляет Руководитель,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68"/>
    <w:bookmarkStart w:name="z35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Руководитель Департамента назначается на должность и освобождается от должности Ответственным секретарем Министерства по согласованию с Министром.</w:t>
      </w:r>
    </w:p>
    <w:bookmarkEnd w:id="269"/>
    <w:bookmarkStart w:name="z36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Руководитель Департамента имеет заместителей (в том числе заведующего Секретариатом совета по этике),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270"/>
    <w:bookmarkStart w:name="z36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Полномочия Руководителя Департамента:</w:t>
      </w:r>
    </w:p>
    <w:bookmarkEnd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организует и осуществляет руководство работой Департамента, контролирует за деятельностью структурных подразделений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определяет полномочия работников Департамента и руководителей структурных подразделений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пределах своих полномочий издает приказы и дает указания, обязательные для исполнения работниками Департамента, его структурных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Республики Казахстан порядке назначает на должности и освобождает от должностей работников Департамента, решает вопросы поощрения, оказания материальной помощи и налагает дисциплинарные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вносит на рассмотрение Министерства представления о награждении работников Департамента, его структурных подразделений государственными наградами и присвоении им почетных званий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представляет Департамент в отношениях с государственными органами и иными организациями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принимает решения по другим вопросам, отнесенным к его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 </w:t>
      </w:r>
    </w:p>
    <w:bookmarkStart w:name="z36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Руководитель Департамента определяет полномочия своих заместителей в соответствии с действующим законодательством.</w:t>
      </w:r>
    </w:p>
    <w:bookmarkEnd w:id="272"/>
    <w:bookmarkStart w:name="z36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25. Руководитель Департамента имеет право образовывать консультативно-совещательные органы при Департаменте. </w:t>
      </w:r>
    </w:p>
    <w:bookmarkEnd w:id="273"/>
    <w:bookmarkStart w:name="z364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274"/>
    <w:bookmarkStart w:name="z36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Start w:name="z36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Имущество, закрепленное за Департаментом, относится к республиканской собственности.</w:t>
      </w:r>
    </w:p>
    <w:bookmarkEnd w:id="276"/>
    <w:bookmarkStart w:name="z36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 </w:t>
      </w:r>
    </w:p>
    <w:bookmarkEnd w:id="277"/>
    <w:bookmarkStart w:name="z368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278"/>
    <w:bookmarkStart w:name="z36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29. Реорганизация и упразднение Департамента осуществляются в соответствии с законодательством Республики Казахстан.      </w:t>
      </w:r>
    </w:p>
    <w:bookmarkEnd w:id="2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2016 года № 2</w:t>
            </w:r>
          </w:p>
        </w:tc>
      </w:tr>
    </w:tbl>
    <w:bookmarkStart w:name="z370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Министерства по делам государственной службы Республики Казахстан по Костанайской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80"/>
    <w:bookmarkStart w:name="z4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Департамент Министерства по делам государственной службы Республики Казахстан по Костанайской области (далее – Департамент) является территориальным органом Министерства по делам государственной службы Республики Казахстан (далее – Министерство), осуществляющим в пределах установленной компетенции регулятивные, реализационные и контрольные функции в сферах государственной службы, контроля за качеством оказания государственных услуг и предупреждения коррупции.</w:t>
      </w:r>
    </w:p>
    <w:bookmarkEnd w:id="281"/>
    <w:bookmarkStart w:name="z4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282"/>
    <w:bookmarkStart w:name="z4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283"/>
    <w:bookmarkStart w:name="z4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Департамент вступает в гражданско-правовые отношения от собственного имени.</w:t>
      </w:r>
    </w:p>
    <w:bookmarkEnd w:id="284"/>
    <w:bookmarkStart w:name="z4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285"/>
    <w:bookmarkStart w:name="z4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286"/>
    <w:bookmarkStart w:name="z4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287"/>
    <w:bookmarkStart w:name="z4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Юридический адрес Департамента: 110007, Костанайская область, город Костанай, улица Касымканова, 34.</w:t>
      </w:r>
    </w:p>
    <w:bookmarkEnd w:id="2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в редакции приказа Министра по делам государственной службы РК от 25.04.2016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9. Полное наименование Департамента – республиканское государственное учреждение "Департамент Министерства по делам государственной службы Республики Казахстан по Костанайской области".</w:t>
      </w:r>
    </w:p>
    <w:bookmarkEnd w:id="289"/>
    <w:bookmarkStart w:name="z4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Департамента.</w:t>
      </w:r>
    </w:p>
    <w:bookmarkEnd w:id="290"/>
    <w:bookmarkStart w:name="z4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Департамента осуществляется из республиканского бюджета.</w:t>
      </w:r>
    </w:p>
    <w:bookmarkEnd w:id="291"/>
    <w:bookmarkStart w:name="z5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</w:p>
    <w:bookmarkStart w:name="z501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293"/>
    <w:bookmarkStart w:name="z5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Задачи:</w:t>
      </w:r>
    </w:p>
    <w:bookmarkEnd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реализация в пределах соответствующей административно-территориальной единицы государственной политики в сферах государственной службы, контроля за качеством оказания государственных услуг и предупреждения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координация деятельности территориальных подразделений центральных государственных органов,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службе, предупреждения коррупции, а также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формирование антикоррупционной культуры и системы предупреждения коррупции, а также минимизация причин и условий возникновения коррупционных правонарушений.</w:t>
      </w:r>
    </w:p>
    <w:bookmarkStart w:name="z5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Функции Департамента:</w:t>
      </w:r>
    </w:p>
    <w:bookmarkEnd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участие в реализации стратегий и программ в сфере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разработка предложений по совершенствованию нормативной правовой базы в сфере государственной службы и противодействия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консультирование государственных служащих по вопросам, входящим в компетенцию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в государственных органах оценки эффективности управления персоналом и качества оказания государственных услуг, за исключением государственных услуг, оказываемых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участие в осуществлении научно-исследовательской, учебной, издательской деятельности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взаимодействие с другими государственными органами по вопросам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осуществление регулятивных, реализационных и контрольно-надзорных функций в пределах компетенции.</w:t>
      </w:r>
    </w:p>
    <w:bookmarkStart w:name="z5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Функции Департамента в сфере государственной службы:</w:t>
      </w:r>
    </w:p>
    <w:bookmarkEnd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разработка предложений по совершенствованию системы оплаты труда, социально-правовой защиты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координация формирования и размещения государственного заказа по подготовке, переподготовке и повышения квалификации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осуществление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организация тестирования административных государственных служащих, кандидатов на занятие административных государственных должностей и граждан, поступающих на правоохранительную службу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согласование проведения общего конкурса для занятия вакантной и (или) временно вакантной административной государственной должности корпуса "Б", не являющейся низовой, в территориальном подразделении центрального государственного органа или его ведомства, либо исполнительном органе, финансируемом из местного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проведение оценки личных качеств граждан с выдачей заключения;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участие в формировании кадрового резерва административной государственной службы корпуса "А";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согласование квалификационных требований к административным государственным должностям корпуса "Б", разрабатываемых территориальными подразделениями государственных органов,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координация деятельности государственных органов по проведению стажировок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рассмотрение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Республики Казахстан в сфере государственной службы, а также соблюдения служебной этики;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рассмотрение дисциплинарных дел в отношении государственных служащих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согласование досрочного снятия дисциплинарных взысканий с административных государственных служащих за совершение дисциплинарных проступков, дискредитирующих государственную службу;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координация и методологическое обеспечение деятельности уполномоченного по этике;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координация и осуществление методологического руководства деятельности служб управления персоналом (кадровых служб);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19) внесение предложений должностным лицам и государственным органам об отмене их решений, принятых с нарушением законодательства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сфере государственной службы и иных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службы.</w:t>
      </w:r>
    </w:p>
    <w:bookmarkStart w:name="z4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Функции Департамента в сфере противодействия коррупции:</w:t>
      </w:r>
    </w:p>
    <w:bookmarkEnd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выявление причин и условий, способствующих совершению коррупционных правонарушений в деятельности государственных органов, организаций и субъектов квазигосударственного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взаимодействие с институтами гражданского общества и государственными органами, направленное на минимизацию уровня коррупции в восприятии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внесение на рассмотрение руководителям государственных органов рекомендаций по минимизации и устранению причин и условий возникновения коррупции в деятельности государственных органов, организаций и субъектов квазигосударственного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внешнего анализа коррупционных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мониторинг исполнения государственными органами, организациями, субъектами квазигосударственного сектора рекомендаций по устранению нарушений причин и условий, способствующих совершению коррупционных правонарушений, вынесенных по результатам внешнего анализа коррупционных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участие в совершенствовании системы отчетности и оценки деятельности с приоритетом вопросов профилактики преступности, защиты конституционных прав и свобод граждан, интересов общества и государства, доверия со стороны населения, с определением механизмов внешней оценки, даваемой представительными органами и общественностью, с введением рейтинговой оценки уровня коррупции, а также установление различных форм сотрудничества с институтами гражданского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участие в реализации образовательных программ по вопросам противодействия коррупции, повышение информированности населения о рисках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участие в работе по совершенствованию образовательных программ в сфере формирования антикоррупционной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внесение предложений в Министерство по проекту ежегодного Национального доклада Президенту Республики Казахстан о противодействии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изучение и распространение положительного опыта противодействия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воспитанию, информационной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разъяснительной деятельности, исполнению государственного социального заказа, направленного на формирование антикоррупционной культуры.</w:t>
      </w:r>
    </w:p>
    <w:bookmarkStart w:name="z4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Функции Департамента в сфере контроля за качеством оказания государственных услуг:</w:t>
      </w:r>
    </w:p>
    <w:bookmarkEnd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мониторинга удовлетворенности услугополучателей качеством оказываемых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истребование информации у государственных органов о результатах внутреннего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государственного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участие в реализации государственного социального заказа по проведению общественного мониторинга качества оказания государственных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разработка предложений по повышению качества услуг, предоставляемых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Департамент осуществляет иные функции, возложенные законодательством Республики Казахстан, иными нормативными правовыми актами, а также актами Министерства.</w:t>
      </w:r>
    </w:p>
    <w:bookmarkStart w:name="z4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Права Департамента:</w:t>
      </w:r>
    </w:p>
    <w:bookmarkEnd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проводить проверки по вопросам государственной службы, по согласованию с государственными органами привлекать к проведению проверок их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вносить предложения о производстве ревизий, налоговых и других проверок, аудита и оценки от уполномоченных органов и должностных лиц в случаях, предусмотренных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использовать информационные системы, обеспечивающие решение возложенных на Департамент и его структурные подразделения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по вопросам предупреждения коррупционных правонарушений взаимодействовать с Департаментом Национального бюро по противодействию коррупции по Костанайской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взаимодействовать с другими государственными органами, организациями по основным направлениям деятельности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осуществлять иные полномочия, предусмотренные законодательством Республики Казахстан.</w:t>
      </w:r>
    </w:p>
    <w:bookmarkStart w:name="z4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Обязанности Департамента: </w:t>
      </w:r>
    </w:p>
    <w:bookmarkEnd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случае выявления нарушения законодательства Республики Казахстан о государственной службе принимать меры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принимать участие в разработке нормативных правовых актов по вопросам, касающимся деятельности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осуществлять иные полномочия, предусмотренные законодательством Республики Казахстан. </w:t>
      </w:r>
    </w:p>
    <w:bookmarkStart w:name="z44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301"/>
    <w:bookmarkStart w:name="z4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Департамент возглавляет Руководитель,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302"/>
    <w:bookmarkStart w:name="z4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Руководитель Департамента назначается на должность и освобождается от должности Ответственным секретарем Министерства по согласованию с Министром.</w:t>
      </w:r>
    </w:p>
    <w:bookmarkEnd w:id="303"/>
    <w:bookmarkStart w:name="z4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Руководитель Департамента имеет заместителей (в том числе заведующего Секретариатом совета по этике),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304"/>
    <w:bookmarkStart w:name="z4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Полномочия Руководителя Департамента:</w:t>
      </w:r>
    </w:p>
    <w:bookmarkEnd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организует и осуществляет руководство работой Департамента, контролирует за деятельностью структурных подразделений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определяет полномочия работников Департамента и руководителей структурных подразделений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пределах своих полномочий издает приказы и дает указания, обязательные для исполнения работниками Департамента, его структурных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Республики Казахстан порядке назначает на должности и освобождает от должностей работников Департамента, решает вопросы поощрения, оказания материальной помощи и налагает дисциплинарные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вносит на рассмотрение Министерства представления о награждении работников Департамента, его структурных подразделений государственными наградами и присвоении им почетных званий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представляет Департамент в отношениях с государственными органами и иными организациями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принимает решения по другим вопросам, отнесенным к его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 </w:t>
      </w:r>
    </w:p>
    <w:bookmarkStart w:name="z4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Руководитель Департамента определяет полномочия своих заместителей в соответствии с действующим законодательством.</w:t>
      </w:r>
    </w:p>
    <w:bookmarkEnd w:id="306"/>
    <w:bookmarkStart w:name="z5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25. Руководитель Департамента имеет право образовывать консультативно-совещательные органы при Департаменте. </w:t>
      </w:r>
    </w:p>
    <w:bookmarkEnd w:id="307"/>
    <w:bookmarkStart w:name="z51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308"/>
    <w:bookmarkStart w:name="z5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Start w:name="z5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Имущество, закрепленное за Департаментом, относится к республиканской собственности.</w:t>
      </w:r>
    </w:p>
    <w:bookmarkEnd w:id="310"/>
    <w:bookmarkStart w:name="z5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 </w:t>
      </w:r>
    </w:p>
    <w:bookmarkEnd w:id="311"/>
    <w:bookmarkStart w:name="z55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312"/>
    <w:bookmarkStart w:name="z5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29. Реорганизация и упразднение Департамента осуществляются в соответствии с законодательством Республики Казахстан.      </w:t>
      </w:r>
    </w:p>
    <w:bookmarkEnd w:id="3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2016 года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57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Министерства по делам государственной службы Республики Казахстан по Кызылординской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14"/>
    <w:bookmarkStart w:name="z5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Департамент Министерства по делам государственной службы Республики Казахстан по Кызылординской области (далее – Департамент) является территориальным органом Министерства по делам государственной службы Республики Казахстан (далее – Министерство), осуществляющим в пределах установленной компетенции регулятивные, реализационные и контрольные функции в сферах государственной службы, контроля за качеством оказания государственных услуг и предупреждения коррупции.</w:t>
      </w:r>
    </w:p>
    <w:bookmarkEnd w:id="315"/>
    <w:bookmarkStart w:name="z6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316"/>
    <w:bookmarkStart w:name="z6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317"/>
    <w:bookmarkStart w:name="z6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Департамент вступает в гражданско-правовые отношения от собственного имени.</w:t>
      </w:r>
    </w:p>
    <w:bookmarkEnd w:id="318"/>
    <w:bookmarkStart w:name="z6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319"/>
    <w:bookmarkStart w:name="z6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320"/>
    <w:bookmarkStart w:name="z6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321"/>
    <w:bookmarkStart w:name="z6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Юридический адрес Департамента: 120021, Кызылординская область, город Кызылорда, улица Желтоксан, 156а.</w:t>
      </w:r>
    </w:p>
    <w:bookmarkEnd w:id="322"/>
    <w:bookmarkStart w:name="z6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Департамента – республиканское государственное учреждение "Департамент Министерства по делам государственной службы Республики Казахстан по Кызылординской области".</w:t>
      </w:r>
    </w:p>
    <w:bookmarkEnd w:id="323"/>
    <w:bookmarkStart w:name="z6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Департамента.</w:t>
      </w:r>
    </w:p>
    <w:bookmarkEnd w:id="324"/>
    <w:bookmarkStart w:name="z6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Департамента осуществляется из республиканского бюджета.</w:t>
      </w:r>
    </w:p>
    <w:bookmarkEnd w:id="325"/>
    <w:bookmarkStart w:name="z7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</w:p>
    <w:bookmarkStart w:name="z71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327"/>
    <w:bookmarkStart w:name="z7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Задачи:</w:t>
      </w:r>
    </w:p>
    <w:bookmarkEnd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реализация в пределах соответствующей административно-территориальной единицы государственной политики в сферах государственной службы, контроля за качеством оказания государственных услуг и предупреждения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координация деятельности территориальных подразделений центральных государственных органов,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службе, предупреждения коррупции, а также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формирование антикоррупционной культуры и системы предупреждения коррупции, а также минимизация причин и условий возникновения коррупционных правонарушений.</w:t>
      </w:r>
    </w:p>
    <w:bookmarkStart w:name="z7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Функции Департамента:</w:t>
      </w:r>
    </w:p>
    <w:bookmarkEnd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участие в реализации стратегий и программ в сфере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разработка предложений по совершенствованию нормативной правовой базы в сфере государственной службы и противодействия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консультирование государственных служащих по вопросам, входящим в компетенцию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в государственных органах оценки эффективности управления персоналом и качества оказания государственных услуг, за исключением государственных услуг, оказываемых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участие в осуществлении научно-исследовательской, учебной, издательской деятельности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взаимодействие с другими государственными органами по вопросам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осуществление регулятивных, реализационных и контрольно-надзорных функций в пределах компетенции.</w:t>
      </w:r>
    </w:p>
    <w:bookmarkStart w:name="z7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Функции Департамента в сфере государственной службы:</w:t>
      </w:r>
    </w:p>
    <w:bookmarkEnd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разработка предложений по совершенствованию системы оплаты труда, социально-правовой защиты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координация формирования и размещения государственного заказа по подготовке, переподготовке и повышения квалификации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осуществление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организация тестирования административных государственных служащих, кандидатов на занятие административных государственных должностей и граждан, поступающих на правоохранительную службу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согласование проведения общего конкурса для занятия вакантной и (или) временно вакантной административной государственной должности корпуса "Б", не являющейся низовой, в территориальном подразделении центрального государственного органа или его ведомства, либо исполнительном органе, финансируемом из местного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проведение оценки личных качеств граждан с выдачей заключения;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участие в формировании кадрового резерва административной государственной службы корпуса "А";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согласование квалификационных требований к административным государственным должностям корпуса "Б", разрабатываемых территориальными подразделениями государственных органов,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координация деятельности государственных органов по проведению стажировок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рассмотрение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Республики Казахстан в сфере государственной службы, а также соблюдения служебной этики;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рассмотрение дисциплинарных дел в отношении государственных служащих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согласование досрочного снятия дисциплинарных взысканий с административных государственных служащих за совершение дисциплинарных проступков, дискредитирующих государственную службу;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координация и методологическое обеспечение деятельности уполномоченного по этике;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координация и осуществление методологического руководства деятельности служб управления персоналом (кадровых служб);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внесение предложений должностным лицам и государственным органам об отмене их решений, принятых с нарушением законодательства в сфере государственной службы и иных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службы.</w:t>
      </w:r>
    </w:p>
    <w:bookmarkStart w:name="z7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Функции Департамента в сфере противодействия коррупции:</w:t>
      </w:r>
    </w:p>
    <w:bookmarkEnd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выявление причин и условий, способствующих совершению коррупционных правонарушений в деятельности государственных органов, организаций и субъектов квазигосударственного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взаимодействие с институтами гражданского общества и государственными органами, направленное на минимизацию уровня коррупции в восприятии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внесение на рассмотрение руководителям государственных органов рекомендаций по минимизации и устранению причин и условий возникновения коррупции в деятельности государственных органов, организаций и субъектов квазигосударственного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внешнего анализа коррупционных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мониторинг исполнения государственными органами, организациями, субъектами квазигосударственного сектора рекомендаций по устранению нарушений причин и условий, способствующих совершению коррупционных правонарушений, вынесенных по результатам внешнего анализа коррупционных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участие в совершенствовании системы отчетности и оценки деятельности с приоритетом вопросов профилактики преступности, защиты конституционных прав и свобод граждан, интересов общества и государства, доверия со стороны населения, с определением механизмов внешней оценки, даваемой представительными органами и общественностью, с введением рейтинговой оценки уровня коррупции, а также установление различных форм сотрудничества с институтами гражданского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участие в реализации образовательных программ по вопросам противодействия коррупции, повышение информированности населения о рисках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участие в работе по совершенствованию образовательных программ в сфере формирования антикоррупционной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внесение предложений в Министерство по проекту ежегодного Национального доклада Президенту Республики Казахстан о противодействии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изучение и распространение положительного опыта противодействия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воспитанию, информационной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разъяснительной деятельности, исполнению государственного социального заказа, направленного на формирование антикоррупционной культуры.</w:t>
      </w:r>
    </w:p>
    <w:bookmarkStart w:name="z7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Функции Департамента в сфере контроля за качеством оказания государственных услуг:</w:t>
      </w:r>
    </w:p>
    <w:bookmarkEnd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мониторинга удовлетворенности услугополучателей качеством оказываемых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истребование информации у государственных органов о результатах внутреннего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государственного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участие в реализации государственного социального заказа по проведению общественного мониторинга качества оказания государственных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разработка предложений по повышению качества услуг, предоставляемых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Департамент осуществляет иные функции, возложенные законодательством Республики Казахстан, иными нормативными правовыми актами, а также актами Министерства.</w:t>
      </w:r>
    </w:p>
    <w:bookmarkStart w:name="z7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Права Департамента:</w:t>
      </w:r>
    </w:p>
    <w:bookmarkEnd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проводить проверки по вопросам государственной службы, по согласованию с государственными органами привлекать к проведению проверок их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вносить предложения о производстве ревизий, налоговых и других проверок, аудита и оценки от уполномоченных органов и должностных лиц в случаях, предусмотренных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использовать информационные системы, обеспечивающие решение возложенных на Департамент и его структурные подразделения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по вопросам предупреждения коррупционных правонарушений взаимодействовать с Департаментом Национального бюро по противодействию коррупции по Кызылординской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взаимодействовать с другими государственными органами, организациями по основным направлениям деятельности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осуществлять иные полномочия, предусмотренные законодательством Республики Казахстан.</w:t>
      </w:r>
    </w:p>
    <w:bookmarkStart w:name="z7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Обязанности Департамента: </w:t>
      </w:r>
    </w:p>
    <w:bookmarkEnd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случае выявления нарушения законодательства Республики Казахстан о государственной службе принимать меры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принимать участие в разработке нормативных правовых актов по вопросам, касающимся деятельности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осуществлять иные полномочия, предусмотренные законодательством Республики Казахстан. </w:t>
      </w:r>
    </w:p>
    <w:bookmarkStart w:name="z79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335"/>
    <w:bookmarkStart w:name="z8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Департамент возглавляет Руководитель,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336"/>
    <w:bookmarkStart w:name="z8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Руководитель Департамента назначается на должность и освобождается от должности Ответственным секретарем Министерства по согласованию с Министром.</w:t>
      </w:r>
    </w:p>
    <w:bookmarkEnd w:id="337"/>
    <w:bookmarkStart w:name="z8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Руководитель Департамента имеет заместителей (в том числе заведующего Секретариатом совета по этике),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338"/>
    <w:bookmarkStart w:name="z8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Полномочия Руководителя Департамента:</w:t>
      </w:r>
    </w:p>
    <w:bookmarkEnd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организует и осуществляет руководство работой Департамента, контролирует за деятельностью структурных подразделений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определяет полномочия работников Департамента и руководителей структурных подразделений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пределах своих полномочий издает приказы и дает указания, обязательные для исполнения работниками Департамента, его структурных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Республики Казахстан порядке назначает на должности и освобождает от должностей работников Департамента, решает вопросы поощрения, оказания материальной помощи и налагает дисциплинарные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вносит на рассмотрение Министерства представления о награждении работников Департамента, его структурных подразделений государственными наградами и присвоении им почетных званий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представляет Департамент в отношениях с государственными органами и иными организациями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принимает решения по другим вопросам, отнесенным к его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 </w:t>
      </w:r>
    </w:p>
    <w:bookmarkStart w:name="z8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Руководитель Департамента определяет полномочия своих заместителей в соответствии с действующим законодательством.</w:t>
      </w:r>
    </w:p>
    <w:bookmarkEnd w:id="340"/>
    <w:bookmarkStart w:name="z8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25. Руководитель Департамента имеет право образовывать консультативно-совещательные органы при Департаменте. </w:t>
      </w:r>
    </w:p>
    <w:bookmarkEnd w:id="341"/>
    <w:bookmarkStart w:name="z86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342"/>
    <w:bookmarkStart w:name="z8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Start w:name="z8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Имущество, закрепленное за Департаментом, относится к республиканской собственности.</w:t>
      </w:r>
    </w:p>
    <w:bookmarkEnd w:id="344"/>
    <w:bookmarkStart w:name="z8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 </w:t>
      </w:r>
    </w:p>
    <w:bookmarkEnd w:id="345"/>
    <w:bookmarkStart w:name="z90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346"/>
    <w:bookmarkStart w:name="z9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29. Реорганизация и упразднение Департамента осуществляются в соответствии с законодательством Республики Казахстан.      </w:t>
      </w:r>
    </w:p>
    <w:bookmarkEnd w:id="3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2016 года № 2</w:t>
            </w:r>
          </w:p>
        </w:tc>
      </w:tr>
    </w:tbl>
    <w:bookmarkStart w:name="z92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Министерства по делам государственной службы Республики Казахстан по Мангистауской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48"/>
    <w:bookmarkStart w:name="z9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Департамент Министерства по делам государственной службы Республики Казахстан по Мангистауской области (далее – Департамент) является территориальным органом Министерства по делам государственной службы Республики Казахстан (далее – Министерство), осуществляющим в пределах установленной компетенции регулятивные, реализационные и контрольные функции в сферах государственной службы, контроля за качеством оказания государственных услуг и предупреждения коррупции.</w:t>
      </w:r>
    </w:p>
    <w:bookmarkEnd w:id="349"/>
    <w:bookmarkStart w:name="z9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350"/>
    <w:bookmarkStart w:name="z9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351"/>
    <w:bookmarkStart w:name="z9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Департамент вступает в гражданско-правовые отношения от собственного имени.</w:t>
      </w:r>
    </w:p>
    <w:bookmarkEnd w:id="352"/>
    <w:bookmarkStart w:name="z9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353"/>
    <w:bookmarkStart w:name="z9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354"/>
    <w:bookmarkStart w:name="z10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355"/>
    <w:bookmarkStart w:name="z10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Юридический адрес Департамента: 130000, Мангистауская область, город Актау, 23 мкр-н, 100.</w:t>
      </w:r>
    </w:p>
    <w:bookmarkEnd w:id="356"/>
    <w:bookmarkStart w:name="z10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Департамента – республиканское государственное учреждение "Департамент Министерства по делам государственной службы Республики Казахстан по Мангистауской области".</w:t>
      </w:r>
    </w:p>
    <w:bookmarkEnd w:id="357"/>
    <w:bookmarkStart w:name="z10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Департамента.</w:t>
      </w:r>
    </w:p>
    <w:bookmarkEnd w:id="358"/>
    <w:bookmarkStart w:name="z10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Департамента осуществляется из республиканского бюджета.</w:t>
      </w:r>
    </w:p>
    <w:bookmarkEnd w:id="359"/>
    <w:bookmarkStart w:name="z10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</w:p>
    <w:bookmarkStart w:name="z106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361"/>
    <w:bookmarkStart w:name="z10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Задачи:</w:t>
      </w:r>
    </w:p>
    <w:bookmarkEnd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реализация в пределах соответствующей административно-территориальной единицы государственной политики в сферах государственной службы, контроля за качеством оказания государственных услуг и предупреждения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координация деятельности территориальных подразделений центральных государственных органов,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службе, предупреждения коррупции, а также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формирование антикоррупционной культуры и системы предупреждения коррупции, а также минимизация причин и условий возникновения коррупционных правонарушений.</w:t>
      </w:r>
    </w:p>
    <w:bookmarkStart w:name="z10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Функции Департамента:</w:t>
      </w:r>
    </w:p>
    <w:bookmarkEnd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участие в реализации стратегий и программ в сфере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разработка предложений по совершенствованию нормативной правовой базы в сфере государственной службы и противодействия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консультирование государственных служащих по вопросам, входящим в компетенцию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в государственных органах оценки эффективности управления персоналом и качества оказания государственных услуг, за исключением государственных услуг, оказываемых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участие в осуществлении научно-исследовательской, учебной, издательской деятельности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взаимодействие с другими государственными органами по вопросам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осуществление регулятивных, реализационных и контрольно-надзорных функций в пределах компетенции.</w:t>
      </w:r>
    </w:p>
    <w:bookmarkStart w:name="z10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Функции Департамента в сфере государственной службы:</w:t>
      </w:r>
    </w:p>
    <w:bookmarkEnd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разработка предложений по совершенствованию системы оплаты труда, социально-правовой защиты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координация формирования и размещения государственного заказа по подготовке, переподготовке и повышения квалификации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осуществление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организация тестирования административных государственных служащих, кандидатов на занятие административных государственных должностей и граждан, поступающих на правоохранительную службу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согласование проведения общего конкурса для занятия вакантной и (или) временно вакантной административной государственной должности корпуса "Б", не являющейся низовой, в территориальном подразделении центрального государственного органа или его ведомства, либо исполнительном органе, финансируемом из местного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проведение оценки личных качеств граждан с выдачей заключения;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участие в формировании кадрового резерва административной государственной службы корпуса "А";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согласование квалификационных требований к административным государственным должностям корпуса "Б", разрабатываемых территориальными подразделениями государственных органов,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координация деятельности государственных органов по проведению стажировок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рассмотрение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Республики Казахстан в сфере государственной службы, а также соблюдения служебной этики;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рассмотрение дисциплинарных дел в отношении государственных служащих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согласование досрочного снятия дисциплинарных взысканий с административных государственных служащих за совершение дисциплинарных проступков, дискредитирующих государственную службу;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координация и методологическое обеспечение деятельности уполномоченного по этике;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координация и осуществление методологического руководства деятельности служб управления персоналом (кадровых служб);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19) внесение предложений должностным лицам и государственным органам об отмене их решений, принятых с нарушением законодательства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сфере государственной службы и иных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службы.</w:t>
      </w:r>
    </w:p>
    <w:bookmarkStart w:name="z11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Функции Департамента в сфере противодействия коррупции:</w:t>
      </w:r>
    </w:p>
    <w:bookmarkEnd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выявление причин и условий, способствующих совершению коррупционных правонарушений в деятельности государственных органов, организаций и субъектов квазигосударственного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взаимодействие с институтами гражданского общества и государственными органами, направленное на минимизацию уровня коррупции в восприятии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внесение на рассмотрение руководителям государственных органов рекомендаций по минимизации и устранению причин и условий возникновения коррупции в деятельности государственных органов, организаций и субъектов квазигосударственного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внешнего анализа коррупционных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мониторинг исполнения государственными органами, организациями, субъектами квазигосударственного сектора рекомендаций по устранению нарушений причин и условий, способствующих совершению коррупционных правонарушений, вынесенных по результатам внешнего анализа коррупционных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участие в совершенствовании системы отчетности и оценки деятельности с приоритетом вопросов профилактики преступности, защиты конституционных прав и свобод граждан, интересов общества и государства, доверия со стороны населения, с определением механизмов внешней оценки, даваемой представительными органами и общественностью, с введением рейтинговой оценки уровня коррупции, а также установление различных форм сотрудничества с институтами гражданского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участие в реализации образовательных программ по вопросам противодействия коррупции, повышение информированности населения о рисках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участие в работе по совершенствованию образовательных программ в сфере формирования антикоррупционной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внесение предложений в Министерство по проекту ежегодного Национального доклада Президенту Республики Казахстан о противодействии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изучение и распространение положительного опыта противодействия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воспитанию, информационной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разъяснительной деятельности, исполнению государственного социального заказа, направленного на формирование антикоррупционной культуры.</w:t>
      </w:r>
    </w:p>
    <w:bookmarkStart w:name="z11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Функции Департамента в сфере контроля за качеством оказания государственных услуг:</w:t>
      </w:r>
    </w:p>
    <w:bookmarkEnd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мониторинга удовлетворенности услугополучателей качеством оказываемых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истребование информации у государственных органов о результатах внутреннего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государственного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участие в реализации государственного социального заказа по проведению общественного мониторинга качества оказания государственных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разработка предложений по повышению качества услуг, предоставляемых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Департамент осуществляет иные функции, возложенные законодательством Республики Казахстан, иными нормативными правовыми актами, а также актами Министерства.</w:t>
      </w:r>
    </w:p>
    <w:bookmarkStart w:name="z11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Права Департамента:</w:t>
      </w:r>
    </w:p>
    <w:bookmarkEnd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проводить проверки по вопросам государственной службы, по согласованию с государственными органами привлекать к проведению проверок их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вносить предложения о производстве ревизий, налоговых и других проверок, аудита и оценки от уполномоченных органов и должностных лиц в случаях, предусмотренных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использовать информационные системы, обеспечивающие решение возложенных на Департамент и его структурные подразделения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по вопросам предупреждения коррупционных правонарушений взаимодействовать с Департаментом Национального бюро по противодействию коррупции по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взаимодействовать с другими государственными органами, организациями по основным направлениям деятельности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осуществлять иные полномочия, предусмотренные законодательством Республики Казахстан.</w:t>
      </w:r>
    </w:p>
    <w:bookmarkStart w:name="z11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Обязанности Департамента: </w:t>
      </w:r>
    </w:p>
    <w:bookmarkEnd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случае выявления нарушения законодательства Республики Казахстан о государственной службе принимать меры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принимать участие в разработке нормативных правовых актов по вопросам, касающимся деятельности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осуществлять иные полномочия, предусмотренные законодательством Республики Казахстан. </w:t>
      </w:r>
    </w:p>
    <w:bookmarkStart w:name="z114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369"/>
    <w:bookmarkStart w:name="z11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Департамент возглавляет Руководитель,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370"/>
    <w:bookmarkStart w:name="z11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Руководитель Департамента назначается на должность и освобождается от должности Ответственным секретарем Министерства по согласованию с Министром.</w:t>
      </w:r>
    </w:p>
    <w:bookmarkEnd w:id="371"/>
    <w:bookmarkStart w:name="z11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Руководитель Департамента имеет заместителей (в том числе заведующего Секретариатом совета по этике),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372"/>
    <w:bookmarkStart w:name="z11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Полномочия Руководителя Департамента:</w:t>
      </w:r>
    </w:p>
    <w:bookmarkEnd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организует и осуществляет руководство работой Департамента, контролирует за деятельностью структурных подразделений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определяет полномочия работников Департамента и руководителей структурных подразделений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пределах своих полномочий издает приказы и дает указания, обязательные для исполнения работниками Департамента, его структурных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Республики Казахстан порядке назначает на должности и освобождает от должностей работников Департамента, решает вопросы поощрения, оказания материальной помощи и налагает дисциплинарные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вносит на рассмотрение Министерства представления о награждении работников Департамента, его структурных подразделений государственными наградами и присвоении им почетных званий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представляет Департамент в отношениях с государственными органами и иными организациями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принимает решения по другим вопросам, отнесенным к его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 </w:t>
      </w:r>
    </w:p>
    <w:bookmarkStart w:name="z11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Руководитель Департамента определяет полномочия своих заместителей в соответствии с действующим законодательством.</w:t>
      </w:r>
    </w:p>
    <w:bookmarkEnd w:id="374"/>
    <w:bookmarkStart w:name="z12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25. Руководитель Департамента имеет право образовывать консультативно-совещательные органы при Департаменте. </w:t>
      </w:r>
    </w:p>
    <w:bookmarkEnd w:id="375"/>
    <w:bookmarkStart w:name="z121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376"/>
    <w:bookmarkStart w:name="z12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Start w:name="z12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Имущество, закрепленное за Департаментом, относится к республиканской собственности.</w:t>
      </w:r>
    </w:p>
    <w:bookmarkEnd w:id="378"/>
    <w:bookmarkStart w:name="z12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379"/>
    <w:bookmarkStart w:name="z125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380"/>
    <w:bookmarkStart w:name="z126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29. Реорганизация и упразднение Департамента осуществляются в соответствии с законодательством Республики Казахстан.      </w:t>
      </w:r>
    </w:p>
    <w:bookmarkEnd w:id="3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2016 года № 2</w:t>
            </w:r>
          </w:p>
        </w:tc>
      </w:tr>
    </w:tbl>
    <w:bookmarkStart w:name="z127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Министерства по делам государственной службы Республики Казахстан по Павлодарской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82"/>
    <w:bookmarkStart w:name="z12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Департамент Министерства по делам государственной службы Республики Казахстан по Павлодарской области (далее – Департамент) является территориальным органом Министерства по делам государственной службы Республики Казахстан (далее – Министерство), осуществляющим в пределах установленной компетенции регулятивные, реализационные и контрольные функции в сферах государственной службы, контроля за качеством оказания государственных услуг и предупреждения коррупции.</w:t>
      </w:r>
    </w:p>
    <w:bookmarkEnd w:id="383"/>
    <w:bookmarkStart w:name="z13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384"/>
    <w:bookmarkStart w:name="z13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385"/>
    <w:bookmarkStart w:name="z13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Департамент вступает в гражданско-правовые отношения от собственного имени.</w:t>
      </w:r>
    </w:p>
    <w:bookmarkEnd w:id="386"/>
    <w:bookmarkStart w:name="z13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387"/>
    <w:bookmarkStart w:name="z13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388"/>
    <w:bookmarkStart w:name="z13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389"/>
    <w:bookmarkStart w:name="z13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Юридический адрес Департамента: 140011, Павлодарская область, город Павлодар, улица Камзина, 37.</w:t>
      </w:r>
    </w:p>
    <w:bookmarkEnd w:id="390"/>
    <w:bookmarkStart w:name="z13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Департамента – республиканское государственное учреждение "Департамент Министерства по делам государственной службы Республики Казахстан по Павлодарской области".</w:t>
      </w:r>
    </w:p>
    <w:bookmarkEnd w:id="391"/>
    <w:bookmarkStart w:name="z13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Департамента.</w:t>
      </w:r>
    </w:p>
    <w:bookmarkEnd w:id="392"/>
    <w:bookmarkStart w:name="z13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Департамента осуществляется из республиканского бюджета.</w:t>
      </w:r>
    </w:p>
    <w:bookmarkEnd w:id="393"/>
    <w:bookmarkStart w:name="z14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</w:p>
    <w:bookmarkStart w:name="z141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395"/>
    <w:bookmarkStart w:name="z14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Задачи:</w:t>
      </w:r>
    </w:p>
    <w:bookmarkEnd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реализация в пределах соответствующей административно-территориальной единицы государственной политики в сферах государственной службы, контроля за качеством оказания государственных услуг и предупреждения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координация деятельности территориальных подразделений центральных государственных органов,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службе, предупреждения коррупции, а также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формирование антикоррупционной культуры и системы предупреждения коррупции, а также минимизация причин и условий возникновения коррупционных правонарушений.</w:t>
      </w:r>
    </w:p>
    <w:bookmarkStart w:name="z14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Функции Департамента:</w:t>
      </w:r>
    </w:p>
    <w:bookmarkEnd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участие в реализации стратегий и программ в сфере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разработка предложений по совершенствованию нормативной правовой базы в сфере государственной службы и противодействия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консультирование государственных служащих по вопросам, входящим в компетенцию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в государственных органах оценки эффективности управления персоналом и качества оказания государственных услуг, за исключением государственных услуг, оказываемых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участие в осуществлении научно-исследовательской, учебной, издательской деятельности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взаимодействие с другими государственными органами по вопросам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осуществление регулятивных, реализационных и контрольно-надзорных функций в пределах компетенции.</w:t>
      </w:r>
    </w:p>
    <w:bookmarkStart w:name="z14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Функции Департамента в сфере государственной службы:</w:t>
      </w:r>
    </w:p>
    <w:bookmarkEnd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разработка предложений по совершенствованию системы оплаты труда, социально-правовой защиты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координация формирования и размещения государственного заказа по подготовке, переподготовке и повышения квалификации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осуществление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организация тестирования административных государственных служащих, кандидатов на занятие административных государственных должностей и граждан, поступающих на правоохранительную службу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согласование проведения общего конкурса для занятия вакантной и (или) временно вакантной административной государственной должности корпуса "Б", не являющейся низовой, в территориальном подразделении центрального государственного органа или его ведомства, либо исполнительном органе, финансируемом из местного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проведение оценки личных качеств граждан с выдачей заключения;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участие в формировании кадрового резерва административной государственной службы корпуса "А";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согласование квалификационных требований к административным государственным должностям корпуса "Б", разрабатываемых территориальными подразделениями государственных органов,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координация деятельности государственных органов по проведению стажировок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рассмотрение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Республики Казахстан в сфере государственной службы, а также соблюдения служебной этики;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рассмотрение дисциплинарных дел в отношении государственных служащих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согласование досрочного снятия дисциплинарных взысканий с административных государственных служащих за совершение дисциплинарных проступков, дискредитирующих государственную службу;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координация и методологическое обеспечение деятельности уполномоченного по этике;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координация и осуществление методологического руководства деятельности служб управления персоналом (кадровых служб);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19) внесение предложений должностным лицам и государственным органам об отмене их решений, принятых с нарушением законодательства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сфере государственной службы и иных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службы.</w:t>
      </w:r>
    </w:p>
    <w:bookmarkStart w:name="z14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Функции Департамента в сфере противодействия коррупции:</w:t>
      </w:r>
    </w:p>
    <w:bookmarkEnd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выявление причин и условий, способствующих совершению коррупционных правонарушений в деятельности государственных органов, организаций и субъектов квазигосударственного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взаимодействие с институтами гражданского общества и государственными органами, направленное на минимизацию уровня коррупции в восприятии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внесение на рассмотрение руководителям государственных органов рекомендаций по минимизации и устранению причин и условий возникновения коррупции в деятельности государственных органов, организаций и субъектов квазигосударственного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внешнего анализа коррупционных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мониторинг исполнения государственными органами, организациями, субъектами квазигосударственного сектора рекомендаций по устранению нарушений причин и условий, способствующих совершению коррупционных правонарушений, вынесенных по результатам внешнего анализа коррупционных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участие в совершенствовании системы отчетности и оценки деятельности с приоритетом вопросов профилактики преступности, защиты конституционных прав и свобод граждан, интересов общества и государства, доверия со стороны населения, с определением механизмов внешней оценки, даваемой представительными органами и общественностью, с введением рейтинговой оценки уровня коррупции, а также установление различных форм сотрудничества с институтами гражданского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участие в реализации образовательных программ по вопросам противодействия коррупции, повышение информированности населения о рисках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участие в работе по совершенствованию образовательных программ в сфере формирования антикоррупционной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внесение предложений в Министерство по проекту ежегодного Национального доклада Президенту Республики Казахстан о противодействии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изучение и распространение положительного опыта противодействия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воспитанию, информационной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разъяснительной деятельности, исполнению государственного социального заказа, направленного на формирование антикоррупционной культуры.</w:t>
      </w:r>
    </w:p>
    <w:bookmarkStart w:name="z14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Функции Департамента в сфере контроля за качеством оказания государственных услуг:</w:t>
      </w:r>
    </w:p>
    <w:bookmarkEnd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мониторинга удовлетворенности услугополучателей качеством оказываемых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истребование информации у государственных органов о результатах внутреннего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государственного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участие в реализации государственного социального заказа по проведению общественного мониторинга качества оказания государственных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разработка предложений по повышению качества услуг, предоставляемых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Департамент осуществляет иные функции, возложенные законодательством Республики Казахстан, иными нормативными правовыми актами, а также актами Министерства.</w:t>
      </w:r>
    </w:p>
    <w:bookmarkStart w:name="z14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Права Департамента:</w:t>
      </w:r>
    </w:p>
    <w:bookmarkEnd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проводить проверки по вопросам государственной службы, по согласованию с государственными органами привлекать к проведению проверок их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вносить предложения о производстве ревизий, налоговых и других проверок, аудита и оценки от уполномоченных органов и должностных лиц в случаях, предусмотренных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использовать информационные системы, обеспечивающие решение возложенных на Департамент и его структурные подразделения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по вопросам предупреждения коррупционных правонарушений взаимодействовать с Департаментом Национального бюро по противодействию коррупции по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взаимодействовать с другими государственными органами, организациями по основным направлениям деятельности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осуществлять иные полномочия, предусмотренные законодательством Республики Казахстан.</w:t>
      </w:r>
    </w:p>
    <w:bookmarkStart w:name="z14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Обязанности Департамента: </w:t>
      </w:r>
    </w:p>
    <w:bookmarkEnd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случае выявления нарушения законодательства Республики Казахстан о государственной службе принимать меры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принимать участие в разработке нормативных правовых актов по вопросам, касающимся деятельности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полномочия, предусмотренные законодательством Республики Казахстан.</w:t>
      </w:r>
    </w:p>
    <w:bookmarkStart w:name="z149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403"/>
    <w:bookmarkStart w:name="z15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Департамент возглавляет Руководитель,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404"/>
    <w:bookmarkStart w:name="z15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Руководитель Департамента назначается на должность и освобождается от должности Ответственным секретарем Министерства по согласованию с Министром.</w:t>
      </w:r>
    </w:p>
    <w:bookmarkEnd w:id="405"/>
    <w:bookmarkStart w:name="z15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Руководитель Департамента имеет заместителей (в том числе заведующего Секретариатом совета по этике),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406"/>
    <w:bookmarkStart w:name="z15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Полномочия Руководителя Департамента:</w:t>
      </w:r>
    </w:p>
    <w:bookmarkEnd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организует и осуществляет руководство работой Департамента, контролирует за деятельностью структурных подразделений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определяет полномочия работников Департамента и руководителей структурных подразделений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пределах своих полномочий издает приказы и дает указания, обязательные для исполнения работниками Департамента, его структурных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Республики Казахстан порядке назначает на должности и освобождает от должностей работников Департамента, решает вопросы поощрения, оказания материальной помощи и налагает дисциплинарные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вносит на рассмотрение Министерства представления о награждении работников Департамента, его структурных подразделений государственными наградами и присвоении им почетных званий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представляет Департамент в отношениях с государственными органами и иными организациями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принимает решения по другим вопросам, отнесенным к его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 </w:t>
      </w:r>
    </w:p>
    <w:bookmarkStart w:name="z15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Руководитель Департамента определяет полномочия своих заместителей в соответствии с действующим законодательством.</w:t>
      </w:r>
    </w:p>
    <w:bookmarkEnd w:id="408"/>
    <w:bookmarkStart w:name="z15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Руководитель Департамента имеет право образовывать консультативно-совещательные органы при Департаменте.</w:t>
      </w:r>
    </w:p>
    <w:bookmarkEnd w:id="409"/>
    <w:bookmarkStart w:name="z156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410"/>
    <w:bookmarkStart w:name="z15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Start w:name="z15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Имущество, закрепленное за Департаментом, относится к республиканской собственности.</w:t>
      </w:r>
    </w:p>
    <w:bookmarkEnd w:id="412"/>
    <w:bookmarkStart w:name="z15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413"/>
    <w:bookmarkStart w:name="z160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414"/>
    <w:bookmarkStart w:name="z16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29. Реорганизация и упразднение Департамента осуществляются в соответствии с законодательством Республики Казахстан.      </w:t>
      </w:r>
    </w:p>
    <w:bookmarkEnd w:id="4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2016 года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62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Министерства по делам государственной службы Республики Казахстан по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16"/>
    <w:bookmarkStart w:name="z16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Департамент Министерства по делам государственной службы Республики Казахстан по Северо-Казахстанской области (далее – Департамент) является территориальным органом Министерства по делам государственной службы Республики Казахстан (далее – Министерство), осуществляющим в пределах установленной компетенции регулятивные, реализационные и контрольные функции в сферах государственной службы, контроля за качеством оказания государственных услуг и предупреждения коррупции.</w:t>
      </w:r>
    </w:p>
    <w:bookmarkEnd w:id="417"/>
    <w:bookmarkStart w:name="z16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418"/>
    <w:bookmarkStart w:name="z16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419"/>
    <w:bookmarkStart w:name="z16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Департамент вступает в гражданско-правовые отношения от собственного имени.</w:t>
      </w:r>
    </w:p>
    <w:bookmarkEnd w:id="420"/>
    <w:bookmarkStart w:name="z16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421"/>
    <w:bookmarkStart w:name="z16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422"/>
    <w:bookmarkStart w:name="z170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423"/>
    <w:bookmarkStart w:name="z172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Юридический адрес Департамента: 150008, Северо-Казахстанская область, город Петропавловск, улица Конституции Казахстана, 38.</w:t>
      </w:r>
    </w:p>
    <w:bookmarkEnd w:id="4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в редакции приказа Министра по делам государственной службы РК от 25.04.2016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9. Полное наименование Департамента – республиканское государственное учреждение "Департамент Министерства по делам государственной службы Республики Казахстан по Северо-Казахстанской области".</w:t>
      </w:r>
    </w:p>
    <w:bookmarkEnd w:id="425"/>
    <w:bookmarkStart w:name="z17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Департамента.</w:t>
      </w:r>
    </w:p>
    <w:bookmarkEnd w:id="426"/>
    <w:bookmarkStart w:name="z17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Департамента осуществляется из республиканского бюджета.</w:t>
      </w:r>
    </w:p>
    <w:bookmarkEnd w:id="427"/>
    <w:bookmarkStart w:name="z17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176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429"/>
    <w:bookmarkStart w:name="z17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Задачи:</w:t>
      </w:r>
    </w:p>
    <w:bookmarkEnd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реализация в пределах соответствующей административно-территориальной единицы государственной политики в сферах государственной службы, контроля за качеством оказания государственных услуг и предупреждения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координация деятельности территориальных подразделений центральных государственных органов,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службе, предупреждения коррупции, а также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формирование антикоррупционной культуры и системы предупреждения коррупции, а также минимизация причин и условий возникновения коррупционных правонарушений.</w:t>
      </w:r>
    </w:p>
    <w:bookmarkStart w:name="z17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Функции Департамента:</w:t>
      </w:r>
    </w:p>
    <w:bookmarkEnd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участие в реализации стратегий и программ в сфере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разработка предложений по совершенствованию нормативной правовой базы в сфере государственной службы и противодействия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консультирование государственных служащих по вопросам, входящим в компетенцию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в государственных органах оценки эффективности управления персоналом и качества оказания государственных услуг, за исключением государственных услуг, оказываемых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участие в осуществлении научно-исследовательской, учебной, издательской деятельности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взаимодействие с другими государственными органами по вопросам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осуществление регулятивных, реализационных и контрольно-надзорных функций в пределах компетенции.</w:t>
      </w:r>
    </w:p>
    <w:bookmarkStart w:name="z17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Функции Департамента в сфере государственной службы:</w:t>
      </w:r>
    </w:p>
    <w:bookmarkEnd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разработка предложений по совершенствованию системы оплаты труда, социально-правовой защиты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координация формирования и размещения государственного заказа по подготовке, переподготовке и повышения квалификации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осуществление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организация тестирования административных государственных служащих, кандидатов на занятие административных государственных должностей и граждан, поступающих на правоохранительную службу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согласование проведения общего конкурса для занятия вакантной и (или) временно вакантной административной государственной должности корпуса "Б", не являющейся низовой, в территориальном подразделении центрального государственного органа или его ведомства, либо исполнительном органе, финансируемом из местного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проведение оценки личных качеств граждан с выдачей заключения;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участие в формировании кадрового резерва административной государственной службы корпуса "А";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согласование квалификационных требований к административным государственным должностям корпуса "Б", разрабатываемых территориальными подразделениями государственных органов,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координация деятельности государственных органов по проведению стажировок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рассмотрение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Республики Казахстан в сфере государственной службы, а также соблюдения служебной этики;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рассмотрение дисциплинарных дел в отношении государственных служащих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согласование досрочного снятия дисциплинарных взысканий с административных государственных служащих за совершение дисциплинарных проступков, дискредитирующих государственную службу;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координация и методологическое обеспечение деятельности уполномоченного по этике;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координация и осуществление методологического руководства деятельности служб управления персоналом (кадровых служб);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19) внесение предложений должностным лицам и государственным органам об отмене их решений, принятых с нарушением законодательства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сфере государственной службы и иных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службы.</w:t>
      </w:r>
    </w:p>
    <w:bookmarkStart w:name="z180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Функции Департамента в сфере противодействия коррупции:</w:t>
      </w:r>
    </w:p>
    <w:bookmarkEnd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выявление причин и условий, способствующих совершению коррупционных правонарушений в деятельности государственных органов, организаций и субъектов квазигосударственного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взаимодействие с институтами гражданского общества и государственными органами, направленное на минимизацию уровня коррупции в восприятии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внесение на рассмотрение руководителям государственных органов рекомендаций по минимизации и устранению причин и условий возникновения коррупции в деятельности государственных органов, организаций и субъектов квазигосударственного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внешнего анализа коррупционных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мониторинг исполнения государственными органами, организациями, субъектами квазигосударственного сектора рекомендаций по устранению нарушений причин и условий, способствующих совершению коррупционных правонарушений, вынесенных по результатам внешнего анализа коррупционных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участие в совершенствовании системы отчетности и оценки деятельности с приоритетом вопросов профилактики преступности, защиты конституционных прав и свобод граждан, интересов общества и государства, доверия со стороны населения, с определением механизмов внешней оценки, даваемой представительными органами и общественностью, с введением рейтинговой оценки уровня коррупции, а также установление различных форм сотрудничества с институтами гражданского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участие в реализации образовательных программ по вопросам противодействия коррупции, повышение информированности населения о рисках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участие в работе по совершенствованию образовательных программ в сфере формирования антикоррупционной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внесение предложений в Министерство по проекту ежегодного Национального доклада Президенту Республики Казахстан о противодействии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изучение и распространение положительного опыта противодействия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воспитанию, информационной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разъяснительной деятельности, исполнению государственного социального заказа, направленного на формирование антикоррупционной культуры.</w:t>
      </w:r>
    </w:p>
    <w:bookmarkStart w:name="z18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Функции Департамента в сфере контроля за качеством оказания государственных услуг:</w:t>
      </w:r>
    </w:p>
    <w:bookmarkEnd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мониторинга удовлетворенности услугополучателей качеством оказываемых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истребование информации у государственных органов о результатах внутреннего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государственного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участие в реализации государственного социального заказа по проведению общественного мониторинга качества оказания государственных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разработка предложений по повышению качества услуг, предоставляемых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Департамент осуществляет иные функции, возложенные законодательством Республики Казахстан, иными нормативными правовыми актами, а также актами Министерства.</w:t>
      </w:r>
    </w:p>
    <w:bookmarkStart w:name="z18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Права Департамента:</w:t>
      </w:r>
    </w:p>
    <w:bookmarkEnd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проводить проверки по вопросам государственной службы, по согласованию с государственными органами привлекать к проведению проверок их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вносить предложения о производстве ревизий, налоговых и других проверок, аудита и оценки от уполномоченных органов и должностных лиц в случаях, предусмотренных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использовать информационные системы, обеспечивающие решение возложенных на Департамент и его структурные подразделения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по вопросам предупреждения коррупционных правонарушений взаимодействовать с Департаментом Национального бюро по противодействию коррупции по Северо-Казахстанской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взаимодействовать с другими государственными органами, организациями по основным направлениям деятельности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осуществлять иные полномочия, предусмотренные законодательством Республики Казахстан.</w:t>
      </w:r>
    </w:p>
    <w:bookmarkStart w:name="z183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Обязанности Департамента: </w:t>
      </w:r>
    </w:p>
    <w:bookmarkEnd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случае выявления нарушения законодательства Республики Казахстан о государственной службе принимать меры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принимать участие в разработке нормативных правовых актов по вопросам, касающимся деятельности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полномочия, предусмотренные законодательством Республики Казахстан.</w:t>
      </w:r>
    </w:p>
    <w:bookmarkStart w:name="z184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437"/>
    <w:bookmarkStart w:name="z185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Департамент возглавляет Руководитель,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438"/>
    <w:bookmarkStart w:name="z186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Руководитель Департамента назначается на должность и освобождается от должности Ответственным секретарем Министерства по согласованию с Министром.</w:t>
      </w:r>
    </w:p>
    <w:bookmarkEnd w:id="439"/>
    <w:bookmarkStart w:name="z568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Руководитель Департамента имеет заместителей (в том числе заведующего Секретариатом совета по этике),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440"/>
    <w:bookmarkStart w:name="z18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Полномочия Руководителя Департамента:</w:t>
      </w:r>
    </w:p>
    <w:bookmarkEnd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организует и осуществляет руководство работой Департамента, контролирует за деятельностью структурных подразделений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определяет полномочия работников Департамента и руководителей структурных подразделений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пределах своих полномочий издает приказы и дает указания, обязательные для исполнения работниками Департамента, его структурных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Республики Казахстан порядке назначает на должности и освобождает от должностей работников Департамента, решает вопросы поощрения, оказания материальной помощи и налагает дисциплинарные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вносит на рассмотрение Министерства представления о награждении работников Департамента, его структурных подразделений государственными наградами и присвоении им почетных званий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представляет Департамент в отношениях с государственными органами и иными организациями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принимает решения по другим вопросам, отнесенным к его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 </w:t>
      </w:r>
    </w:p>
    <w:bookmarkStart w:name="z18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Руководитель Департамента определяет полномочия своих заместителей в соответствии с действующим законодательством.</w:t>
      </w:r>
    </w:p>
    <w:bookmarkEnd w:id="442"/>
    <w:bookmarkStart w:name="z18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Руководитель Департамента имеет право образовывать консультативно-совещательные органы при Департаменте.</w:t>
      </w:r>
    </w:p>
    <w:bookmarkEnd w:id="443"/>
    <w:bookmarkStart w:name="z190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444"/>
    <w:bookmarkStart w:name="z19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Start w:name="z19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Имущество, закрепленное за Департаментом, относится к республиканской собственности.</w:t>
      </w:r>
    </w:p>
    <w:bookmarkEnd w:id="446"/>
    <w:bookmarkStart w:name="z19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447"/>
    <w:bookmarkStart w:name="z194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448"/>
    <w:bookmarkStart w:name="z19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29. Реорганизация и упразднение Департамента осуществляются в соответствии с законодательством Республики Казахстан.      </w:t>
      </w:r>
    </w:p>
    <w:bookmarkEnd w:id="4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2016 года № 2</w:t>
            </w:r>
          </w:p>
        </w:tc>
      </w:tr>
    </w:tbl>
    <w:bookmarkStart w:name="z196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Министерства по делам государственной службы Республики Казахстан по Южно-Казахстанской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50"/>
    <w:bookmarkStart w:name="z198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Департамент Министерства по делам государственной службы Республики Казахстан по Южно-Казахстанской области (далее – Департамент) является территориальным органом Министерства по делам государственной службы Республики Казахстан (далее – Министерство), осуществляющим в пределах установленной компетенции регулятивные, реализационные и контрольные функции в сферах государственной службы, контроля за качеством оказания государственных услуг и предупреждения коррупции.</w:t>
      </w:r>
    </w:p>
    <w:bookmarkEnd w:id="451"/>
    <w:bookmarkStart w:name="z199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452"/>
    <w:bookmarkStart w:name="z200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453"/>
    <w:bookmarkStart w:name="z201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Департамент вступает в гражданско-правовые отношения от собственного имени.</w:t>
      </w:r>
    </w:p>
    <w:bookmarkEnd w:id="454"/>
    <w:bookmarkStart w:name="z202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455"/>
    <w:bookmarkStart w:name="z203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456"/>
    <w:bookmarkStart w:name="z204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457"/>
    <w:bookmarkStart w:name="z205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Юридический адрес Департамента: 160012, Южно-Казахстанская область, город Шымкент, проспект Тауке хана, 3.</w:t>
      </w:r>
    </w:p>
    <w:bookmarkEnd w:id="4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в редакции приказа Министра по делам государственной службы РК от 25.04.2016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6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9. Полное наименование Департамента – республиканское государственное учреждение "Департамент Министерства по делам государственной службы Республики Казахстан по Южно-Казахстанской области".</w:t>
      </w:r>
    </w:p>
    <w:bookmarkEnd w:id="459"/>
    <w:bookmarkStart w:name="z207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Департамента.</w:t>
      </w:r>
    </w:p>
    <w:bookmarkEnd w:id="460"/>
    <w:bookmarkStart w:name="z208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Департамента осуществляется из республиканского бюджета.</w:t>
      </w:r>
    </w:p>
    <w:bookmarkEnd w:id="461"/>
    <w:bookmarkStart w:name="z209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10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463"/>
    <w:bookmarkStart w:name="z211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Задачи:</w:t>
      </w:r>
    </w:p>
    <w:bookmarkEnd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реализация в пределах соответствующей административно-территориальной единицы государственной политики в сферах государственной службы, контроля за качеством оказания государственных услуг и предупреждения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координация деятельности территориальных подразделений центральных государственных органов,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службе, предупреждения коррупции, а также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формирование антикоррупционной культуры и системы предупреждения коррупции, а также минимизация причин и условий возникновения коррупционных правонарушений.</w:t>
      </w:r>
    </w:p>
    <w:bookmarkStart w:name="z212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Функции Департамента:</w:t>
      </w:r>
    </w:p>
    <w:bookmarkEnd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участие в реализации стратегий и программ в сфере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разработка предложений по совершенствованию нормативной правовой базы в сфере государственной службы и противодействия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консультирование государственных служащих по вопросам, входящим в компетенцию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в государственных органах оценки эффективности управления персоналом и качества оказания государственных услуг, за исключением государственных услуг, оказываемых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участие в осуществлении научно-исследовательской, учебной, издательской деятельности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взаимодействие с другими государственными органами по вопросам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осуществление регулятивных, реализационных и контрольно-надзорных функций в пределах компетенции.</w:t>
      </w:r>
    </w:p>
    <w:bookmarkStart w:name="z213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Функции Департамента в сфере государственной службы:</w:t>
      </w:r>
    </w:p>
    <w:bookmarkEnd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разработка предложений по совершенствованию системы оплаты труда, социально-правовой защиты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ведение мониторинга состояния кадрового состава политических и административных государственных служащих, а также политических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координация формирования и размещения государственного заказа по подготовке, переподготовке и повышения квалификации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осуществление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организация тестирования административных государственных служащих, кандидатов на занятие административных государственных должностей и граждан, поступающих на правоохранительную службу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согласование проведения общего конкурса для занятия вакантной и (или) временно вакантной административной государственной должности корпуса "Б", не являющейся низовой, в территориальном подразделении центрального государственного органа или его ведомства, либо исполнительном органе, финансируемом из местного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проведение оценки личных качеств граждан с выдачей заключения;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участие в формировании кадрового резерва административной государственной службы корпуса "А";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согласование квалификационных требований к административным государственным должностям корпуса "Б", разрабатываемых территориальными подразделениями государственных органов,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координация деятельности государственных органов по проведению стажировок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рассмотрение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Республики Казахстан в сфере государственной службы, а также соблюдения служебной этики;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рассмотрение дисциплинарных дел в отношении государственных служащих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согласование досрочного снятия дисциплинарных взысканий с административных государственных служащих за совершение дисциплинарных проступков, дискредитирующих государственную службу;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координация и методологическое обеспечение деятельности уполномоченного по этике;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координация и осуществление методологического руководства деятельности служб управления персоналом (кадровых служб);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19) внесение предложений должностным лицам и государственным органам об отмене их решений, принятых с нарушением законодательства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сфере государственной службы и иных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службы.</w:t>
      </w:r>
    </w:p>
    <w:bookmarkStart w:name="z214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Функции Департамента в сфере противодействия коррупции:</w:t>
      </w:r>
    </w:p>
    <w:bookmarkEnd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выявление причин и условий, способствующих совершению коррупционных правонарушений в деятельности государственных органов, организаций и субъектов квазигосударственного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взаимодействие с институтами гражданского общества и государственными органами, направленное на минимизацию уровня коррупции в восприятии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внесение на рассмотрение руководителям государственных органов рекомендаций по минимизации и устранению причин и условий возникновения коррупции в деятельности государственных органов, организаций и субъектов квазигосударственного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внешнего анализа коррупционных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мониторинг исполнения государственными органами, организациями, субъектами квазигосударственного сектора рекомендаций по устранению нарушений причин и условий, способствующих совершению коррупционных правонарушений, вынесенных по результатам внешнего анализа коррупционных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участие в совершенствовании системы отчетности и оценки деятельности с приоритетом вопросов профилактики преступности, защиты конституционных прав и свобод граждан, интересов общества и государства, доверия со стороны населения, с определением механизмов внешней оценки, даваемой представительными органами и общественностью, с введением рейтинговой оценки уровня коррупции, а также установление различных форм сотрудничества с институтами гражданского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участие в реализации образовательных программ по вопросам противодействия коррупции, повышение информированности населения о рисках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участие в работе по совершенствованию образовательных программ в сфере формирования антикоррупционной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внесение предложений в Министерство по проекту ежегодного Национального доклада Президенту Республики Казахстан о противодействии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изучение и распространение положительного опыта противодействия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воспитанию, информационной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разъяснительной деятельности, исполнению государственного социального заказа, направленного на формирование антикоррупционной культуры.</w:t>
      </w:r>
    </w:p>
    <w:bookmarkStart w:name="z215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Функции Департамента в сфере контроля за качеством оказания государственных услуг:</w:t>
      </w:r>
    </w:p>
    <w:bookmarkEnd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мониторинга удовлетворенности услугополучателей качеством оказываемых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истребование информации у государственных органов о результатах внутреннего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государственного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участие в реализации государственного социального заказа по проведению общественного мониторинга качества оказания государственных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разработка предложений по повышению качества услуг, предоставляемых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Департамент осуществляет иные функции, возложенные законодательством Республики Казахстан, иными нормативными правовыми актами, а также актами Министерства.</w:t>
      </w:r>
    </w:p>
    <w:bookmarkStart w:name="z216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Права Департамента:</w:t>
      </w:r>
    </w:p>
    <w:bookmarkEnd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проводить проверки по вопросам государственной службы, по согласованию с государственными органами привлекать к проведению проверок их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вносить предложения о производстве ревизий, налоговых и других проверок, аудита и оценки от уполномоченных органов и должностных лиц в случаях, предусмотренных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использовать информационные системы, обеспечивающие решение возложенных на Департамент и его структурные подразделения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по вопросам предупреждения коррупционных правонарушений взаимодействовать с Департаментом Национального бюро по противодействию коррупции по Южно-Казахстанской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взаимодействовать с другими государственными органами, организациями по основным направлениям деятельности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осуществлять иные полномочия, предусмотренные законодательством Республики Казахстан.</w:t>
      </w:r>
    </w:p>
    <w:bookmarkStart w:name="z217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Обязанности Департамента: </w:t>
      </w:r>
    </w:p>
    <w:bookmarkEnd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случае выявления нарушения законодательства Республики Казахстан о государственной службе принимать меры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принимать участие в разработке нормативных правовых актов по вопросам, касающимся деятельности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полномочия, предусмотренные законодательством Республики Казахстан.</w:t>
      </w:r>
    </w:p>
    <w:bookmarkStart w:name="z218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471"/>
    <w:bookmarkStart w:name="z219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Департамент возглавляет Руководитель,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472"/>
    <w:bookmarkStart w:name="z220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Руководитель Департамента назначается на должность и освобождается от должности Ответственным секретарем Министерства по согласованию с Министром.</w:t>
      </w:r>
    </w:p>
    <w:bookmarkEnd w:id="473"/>
    <w:bookmarkStart w:name="z221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Руководитель Департамента имеет заместителей (в том числе заведующего Секретариатом совета по этике),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474"/>
    <w:bookmarkStart w:name="z222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Полномочия Руководителя Департамента:</w:t>
      </w:r>
    </w:p>
    <w:bookmarkEnd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организует и осуществляет руководство работой Департамента, контролирует за деятельностью структурных подразделений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определяет полномочия работников Департамента и руководителей структурных подразделений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пределах своих полномочий издает приказы и дает указания, обязательные для исполнения работниками Департамента, его структурных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Республики Казахстан порядке назначает на должности и освобождает от должностей работников Департамента, решает вопросы поощрения, оказания материальной помощи и налагает дисциплинарные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вносит на рассмотрение Министерства представления о награждении работников Департамента, его структурных подразделений государственными наградами и присвоении им почетных званий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представляет Департамент в отношениях с государственными органами и иными организациями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принимает решения по другим вопросам, отнесенным к его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 </w:t>
      </w:r>
    </w:p>
    <w:bookmarkStart w:name="z223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Руководитель Департамента определяет полномочия своих заместителей в соответствии с действующим законодательством.</w:t>
      </w:r>
    </w:p>
    <w:bookmarkEnd w:id="476"/>
    <w:bookmarkStart w:name="z224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Руководитель Департамента имеет право образовывать консультативно-совещательные органы при Департаменте.</w:t>
      </w:r>
    </w:p>
    <w:bookmarkEnd w:id="477"/>
    <w:bookmarkStart w:name="z225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478"/>
    <w:bookmarkStart w:name="z226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Start w:name="z227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Имущество, закрепленное за Департаментом, относится к республиканской собственности.</w:t>
      </w:r>
    </w:p>
    <w:bookmarkEnd w:id="480"/>
    <w:bookmarkStart w:name="z228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481"/>
    <w:bookmarkStart w:name="z229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482"/>
    <w:bookmarkStart w:name="z230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Реорганизация и упразднение Департамента осуществляются в соответствии с законодательством Республики Казахстан.</w:t>
      </w:r>
    </w:p>
    <w:bookmarkEnd w:id="4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2016 года № 2</w:t>
            </w:r>
          </w:p>
        </w:tc>
      </w:tr>
    </w:tbl>
    <w:bookmarkStart w:name="z231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Министерства по делам государственной службы Республики Казахстан по городу Астане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84"/>
    <w:bookmarkStart w:name="z233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Департамент Министерства по делам государственной службы Республики Казахстан по городу Астане (далее – Департамент) является территориальным органом Министерства по делам государственной службы Республики Казахстан (далее – Министерство), осуществляющим </w:t>
      </w:r>
    </w:p>
    <w:bookmarkEnd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пределах установленной компетенции регулятивные, реализационные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контрольные функции в сферах государственной службы, контроля за качеством оказания государственных услуг и предупреждения коррупции.</w:t>
      </w:r>
    </w:p>
    <w:bookmarkStart w:name="z234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486"/>
    <w:bookmarkStart w:name="z235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487"/>
    <w:bookmarkStart w:name="z236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Департамент вступает в гражданско-правовые отношения от собственного имени.</w:t>
      </w:r>
    </w:p>
    <w:bookmarkEnd w:id="488"/>
    <w:bookmarkStart w:name="z237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489"/>
    <w:bookmarkStart w:name="z238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490"/>
    <w:bookmarkStart w:name="z239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491"/>
    <w:bookmarkStart w:name="z240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Юридический адрес Департамента: 010000, г. Астана, улица Кабанбай батыра, 33.</w:t>
      </w:r>
    </w:p>
    <w:bookmarkEnd w:id="4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в редакции приказа Министра по делам государственной службы РК от 25.04.2016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5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9. Полное наименование Департамента – республиканское государственное учреждение "Департамент Министерства по делам государственной службы Республики Казахстан по городу Астане".</w:t>
      </w:r>
    </w:p>
    <w:bookmarkEnd w:id="493"/>
    <w:bookmarkStart w:name="z506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Департамента.</w:t>
      </w:r>
    </w:p>
    <w:bookmarkEnd w:id="494"/>
    <w:bookmarkStart w:name="z507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Департамента осуществляется из республиканского бюджета.</w:t>
      </w:r>
    </w:p>
    <w:bookmarkEnd w:id="495"/>
    <w:bookmarkStart w:name="z508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509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497"/>
    <w:bookmarkStart w:name="z510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Задачи:</w:t>
      </w:r>
    </w:p>
    <w:bookmarkEnd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реализация в пределах соответствующей административно-территориальной единицы государственной политики в сферах государственной службы, контроля за качеством оказания государственных услуг и предупреждения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координация деятельности территориальных подразделений центральных государственных органов,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службе, предупреждения коррупции, а также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формирование антикоррупционной культуры и системы предупреждения коррупции, а также минимизация причин и условий возникновения коррупционных правонарушений.</w:t>
      </w:r>
    </w:p>
    <w:bookmarkStart w:name="z511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Функции Департамента:</w:t>
      </w:r>
    </w:p>
    <w:bookmarkEnd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участие в реализации стратегий и программ в сфере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разработка предложений по совершенствованию нормативной правовой базы в сфере государственной службы и противодействия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консультирование государственных служащих по вопросам, входящим в компетенцию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в государственных органах оценки эффективности управления персоналом и качества оказания государственных услуг, за исключением государственных услуг, оказываемых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участие в осуществлении научно-исследовательской, учебной, издательской деятельности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взаимодействие с другими государственными органами по вопросам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осуществление регулятивных, реализационных и контрольно-надзорных функций в пределах компетенции.</w:t>
      </w:r>
    </w:p>
    <w:bookmarkStart w:name="z512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Функции Департамента в сфере государственной службы:</w:t>
      </w:r>
    </w:p>
    <w:bookmarkEnd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разработка предложений по совершенствованию системы оплаты труда, социально-правовой защиты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ведение мониторинга состояния кадрового состава политических и административных государственных служащих, а также политических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координация формирования и размещения государственного заказа по подготовке, переподготовке и повышения квалификации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осуществление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организация тестирования административных государственных служащих, кандидатов на занятие административных государственных должностей и граждан, поступающих на правоохранительную службу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согласование проведения общего конкурса для занятия вакантной и (или) временно вакантной административной государственной должности корпуса "Б", не являющейся низовой, в территориальном подразделении центрального государственного органа или его ведомства, либо исполнительном органе, финансируемом из местного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проведение оценки личных качеств граждан с выдачей заключения;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участие в формировании кадрового резерва административной государственной службы корпуса "А";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согласование квалификационных требований к административным государственным должностям корпуса "Б", разрабатываемых территориальными подразделениями государственных органов,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координация деятельности государственных органов по проведению стажировок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рассмотрение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Республики Казахстан в сфере государственной службы, а также соблюдения служебной этики;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рассмотрение дисциплинарных дел в отношении государственных служащих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согласование досрочного снятия дисциплинарных взысканий с административных государственных служащих за совершение дисциплинарных проступков, дискредитирующих государственную службу;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координация и методологическое обеспечение деятельности уполномоченного по этике;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координация и осуществление методологического руководства деятельности служб управления персоналом (кадровых служб);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19) внесение предложений должностным лицам и государственным органам об отмене их решений, принятых с нарушением законодательства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сфере государственной службы и иных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службы.</w:t>
      </w:r>
    </w:p>
    <w:bookmarkStart w:name="z513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Функции Департамента в сфере противодействия коррупции:</w:t>
      </w:r>
    </w:p>
    <w:bookmarkEnd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выявление причин и условий, способствующих совершению коррупционных правонарушений в деятельности государственных органов, организаций и субъектов квазигосударственного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взаимодействие с институтами гражданского общества и государственными органами, направленное на минимизацию уровня коррупции в восприятии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внесение на рассмотрение руководителям государственных органов рекомендаций по минимизации и устранению причин и условий возникновения коррупции в деятельности государственных органов, организаций и субъектов квазигосударственного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внешнего анализа коррупционных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мониторинг исполнения государственными органами, организациями, субъектами квазигосударственного сектора рекомендаций по устранению нарушений причин и условий, способствующих совершению коррупционных правонарушений, вынесенных по результатам внешнего анализа коррупционных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участие в совершенствовании системы отчетности и оценки деятельности с приоритетом вопросов профилактики преступности, защиты конституционных прав и свобод граждан, интересов общества и государства, доверия со стороны населения, с определением механизмов внешней оценки, даваемой представительными органами и общественностью, с введением рейтинговой оценки уровня коррупции, а также установление различных форм сотрудничества с институтами гражданского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участие в реализации образовательных программ по вопросам противодействия коррупции, повышение информированности населения о рисках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участие в работе по совершенствованию образовательных программ в сфере формирования антикоррупционной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внесение предложений в Министерство по проекту ежегодного Национального доклада Президенту Республики Казахстан о противодействии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изучение и распространение положительного опыта противодействия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воспитанию, информационной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разъяснительной деятельности, исполнению государственного социального заказа, направленного на формирование антикоррупционной культуры.</w:t>
      </w:r>
    </w:p>
    <w:bookmarkStart w:name="z514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Функции Департамента в сфере контроля за качеством оказания государственных услуг:</w:t>
      </w:r>
    </w:p>
    <w:bookmarkEnd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мониторинга удовлетворенности услугополучателей качеством оказываемых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истребование информации у государственных органов о результатах внутреннего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государственного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участие в реализации государственного социального заказа по проведению общественного мониторинга качества оказания государственных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разработка предложений по повышению качества услуг, предоставляемых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Департамент осуществляет иные функции, возложенные законодательством Республики Казахстан, иными нормативными правовыми актами, а также актами Министерства.</w:t>
      </w:r>
    </w:p>
    <w:bookmarkStart w:name="z515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Права Департамента:</w:t>
      </w:r>
    </w:p>
    <w:bookmarkEnd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проводить проверки по вопросам государственной службы, по согласованию с государственными органами привлекать к проведению проверок их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вносить предложения о производстве ревизий, налоговых и других проверок, аудита и оценки от уполномоченных органов и должностных лиц в случаях, предусмотренных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использовать информационные системы, обеспечивающие решение возложенных на Департамент и его структурные подразделения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по вопросам предупреждения коррупционных правонарушений взаимодействовать с Департаментом Национального бюро по противодействию коррупции по городу Астане;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взаимодействовать с другими государственными органами, организациями по основным направлениям деятельности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осуществлять иные полномочия, предусмотренные законодательством Республики Казахстан.</w:t>
      </w:r>
    </w:p>
    <w:bookmarkStart w:name="z516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Обязанности Департамента: </w:t>
      </w:r>
    </w:p>
    <w:bookmarkEnd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случае выявления нарушения законодательства Республики Казахстан о государственной службе принимать меры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принимать участие в разработке нормативных правовых актов по вопросам, касающимся деятельности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полномочия, предусмотренные законодательством Республики Казахстан.</w:t>
      </w:r>
    </w:p>
    <w:bookmarkStart w:name="z517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505"/>
    <w:bookmarkStart w:name="z518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Департамент возглавляет Руководитель,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506"/>
    <w:bookmarkStart w:name="z519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Руководитель Департамента назначается на должность и освобождается от должности Ответственным секретарем Министерства по согласованию с Министром.</w:t>
      </w:r>
    </w:p>
    <w:bookmarkEnd w:id="507"/>
    <w:bookmarkStart w:name="z520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Руководитель Департамента имеет заместителей (в том числе заведующего Секретариатом совета по этике),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508"/>
    <w:bookmarkStart w:name="z521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Полномочия Руководителя Департамента:</w:t>
      </w:r>
    </w:p>
    <w:bookmarkEnd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организует и осуществляет руководство работой Департамента, контролирует за деятельностью структурных подразделений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определяет полномочия работников Департамента и руководителей структурных подразделений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пределах своих полномочий издает приказы и дает указания, обязательные для исполнения работниками Департамента, его структурных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Республики Казахстан порядке назначает на должности и освобождает от должностей работников Департамента, решает вопросы поощрения, оказания материальной помощи и налагает дисциплинарные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вносит на рассмотрение Министерства представления о награждении работников Департамента, его структурных подразделений государственными наградами и присвоении им почетных званий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представляет Департамент в отношениях с государственными органами и иными организациями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принимает решения по другим вопросам, отнесенным к его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 </w:t>
      </w:r>
    </w:p>
    <w:bookmarkStart w:name="z522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Руководитель Департамента определяет полномочия своих заместителей в соответствии с действующим законодательством.</w:t>
      </w:r>
    </w:p>
    <w:bookmarkEnd w:id="510"/>
    <w:bookmarkStart w:name="z523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Руководитель Департамента имеет право образовывать консультативно-совещательные органы при Департаменте.</w:t>
      </w:r>
    </w:p>
    <w:bookmarkEnd w:id="511"/>
    <w:bookmarkStart w:name="z524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512"/>
    <w:bookmarkStart w:name="z525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Start w:name="z526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Имущество, закрепленное за Департаментом, относится к республиканской собственности.</w:t>
      </w:r>
    </w:p>
    <w:bookmarkEnd w:id="514"/>
    <w:bookmarkStart w:name="z527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515"/>
    <w:bookmarkStart w:name="z528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516"/>
    <w:bookmarkStart w:name="z529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29. Реорганизация и упразднение Департамента осуществляются в соответствии с законодательством Республики Казахстан.      </w:t>
      </w:r>
    </w:p>
    <w:bookmarkEnd w:id="5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2016 года № 2</w:t>
            </w:r>
          </w:p>
        </w:tc>
      </w:tr>
    </w:tbl>
    <w:bookmarkStart w:name="z530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Министерства по делам государственной службы Республики Казахстан по городу Алматы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18"/>
    <w:bookmarkStart w:name="z532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Департамент Министерства по делам государственной службы Республики Казахстан по городу Алматы (далее – Департамент) является территориальным органом Министерства по делам государственной службы Республики Казахстан (далее – Министерство), осуществляющим </w:t>
      </w:r>
    </w:p>
    <w:bookmarkEnd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пределах установленной компетенции регулятивные, реализационные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контрольные функции в сферах государственной службы, контроля за качеством оказания государственных услуг и предупреждения коррупции.</w:t>
      </w:r>
    </w:p>
    <w:bookmarkStart w:name="z533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520"/>
    <w:bookmarkStart w:name="z534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521"/>
    <w:bookmarkStart w:name="z535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Департамент вступает в гражданско-правовые отношения от собственного имени.</w:t>
      </w:r>
    </w:p>
    <w:bookmarkEnd w:id="522"/>
    <w:bookmarkStart w:name="z536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523"/>
    <w:bookmarkStart w:name="z537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524"/>
    <w:bookmarkStart w:name="z538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525"/>
    <w:bookmarkStart w:name="z539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Юридический адрес Департамента: 050012, г. Алматы, проспект Сейфуллина, 555.</w:t>
      </w:r>
    </w:p>
    <w:bookmarkEnd w:id="5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в редакции приказа Министра по делам государственной службы РК от 25.04.2016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0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9. Полное наименование Департамента – республиканское государственное учреждение "Департамент Министерства по делам государственной службы Республики Казахстан по городу Алматы".</w:t>
      </w:r>
    </w:p>
    <w:bookmarkEnd w:id="527"/>
    <w:bookmarkStart w:name="z541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Департамента.</w:t>
      </w:r>
    </w:p>
    <w:bookmarkEnd w:id="528"/>
    <w:bookmarkStart w:name="z542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Департамента осуществляется из республиканского бюджета.</w:t>
      </w:r>
    </w:p>
    <w:bookmarkEnd w:id="529"/>
    <w:bookmarkStart w:name="z543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544" w:id="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531"/>
    <w:bookmarkStart w:name="z545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Задачи:</w:t>
      </w:r>
    </w:p>
    <w:bookmarkEnd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реализация в пределах соответствующей административно-территориальной единицы государственной политики в сферах государственной службы, контроля за качеством оказания государственных услуг и предупреждения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координация деятельности территориальных подразделений центральных государственных органов,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службе, предупреждения коррупции, а также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формирование антикоррупционной культуры и системы предупреждения коррупции, а также минимизация причин и условий возникновения коррупционных правонарушений.</w:t>
      </w:r>
    </w:p>
    <w:bookmarkStart w:name="z546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Функции Департамента:</w:t>
      </w:r>
    </w:p>
    <w:bookmarkEnd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участие в реализации стратегий и программ в сфере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разработка предложений по совершенствованию нормативной правовой базы в сфере государственной службы и противодействия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консультирование государственных служащих по вопросам, входящим в компетенцию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в государственных органах оценки эффективности управления персоналом и качества оказания государственных услуг, за исключением государственных услуг, оказываемых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участие в осуществлении научно-исследовательской, учебной, издательской деятельности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взаимодействие с другими государственными органами по вопросам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осуществление регулятивных, реализационных и контрольно-надзорных функций в пределах компетенции.</w:t>
      </w:r>
    </w:p>
    <w:bookmarkStart w:name="z547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Функции Департамента в сфере государственной службы:</w:t>
      </w:r>
    </w:p>
    <w:bookmarkEnd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разработка предложений по совершенствованию системы оплаты труда, социально-правовой защиты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координация формирования и размещения государственного заказа по подготовке, переподготовке и повышения квалификации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осуществление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организация тестирования административных государственных служащих, кандидатов на занятие административных государственных должностей и граждан, поступающих на правоохранительную службу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согласование проведения общего конкурса для занятия вакантной и (или) временно вакантной административной государственной должности корпуса "Б", не являющейся низовой, в территориальном подразделении центрального государственного органа или его ведомства, либо исполнительном органе, финансируемом из местного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проведение оценки личных качеств граждан с выдачей заключения;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участие в формировании кадрового резерва административной государственной службы корпуса "А";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согласование квалификационных требований к административным государственным должностям корпуса "Б", разрабатываемых территориальными подразделениями государственных органов,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координация деятельности государственных органов по проведению стажировок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рассмотрение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Республики Казахстан в сфере государственной службы, а также соблюдения служебной этики;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рассмотрение дисциплинарных дел в отношении государственных служащих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согласование досрочного снятия дисциплинарных взысканий с административных государственных служащих за совершение дисциплинарных проступков, дискредитирующих государственную службу;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координация и методологическое обеспечение деятельности уполномоченного по этике;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координация и осуществление методологического руководства деятельности служб управления персоналом (кадровых служб);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19) внесение предложений должностным лицам и государственным органам об отмене их решений, принятых с нарушением законодательства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сфере государственной службы и иных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службы.</w:t>
      </w:r>
    </w:p>
    <w:bookmarkStart w:name="z548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Функции Департамента в сфере противодействия коррупции:</w:t>
      </w:r>
    </w:p>
    <w:bookmarkEnd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выявление причин и условий, способствующих совершению коррупционных правонарушений в деятельности государственных органов, организаций и субъектов квазигосударственного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взаимодействие с институтами гражданского общества и государственными органами, направленное на минимизацию уровня коррупции в восприятии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внесение на рассмотрение руководителям государственных органов рекомендаций по минимизации и устранению причин и условий возникновения коррупции в деятельности государственных органов, организаций и субъектов квазигосударственного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внешнего анализа коррупционных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мониторинг исполнения государственными органами, организациями, субъектами квазигосударственного сектора рекомендаций по устранению нарушений причин и условий, способствующих совершению коррупционных правонарушений, вынесенных по результатам внешнего анализа коррупционных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участие в совершенствовании системы отчетности и оценки деятельности с приоритетом вопросов профилактики преступности, защиты конституционных прав и свобод граждан, интересов общества и государства, доверия со стороны населения, с определением механизмов внешней оценки, даваемой представительными органами и общественностью, с введением рейтинговой оценки уровня коррупции, а также установление различных форм сотрудничества с институтами гражданского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участие в реализации образовательных программ по вопросам противодействия коррупции, повышение информированности населения о рисках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участие в работе по совершенствованию образовательных программ в сфере формирования антикоррупционной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внесение предложений в Министерство по проекту ежегодного Национального доклада Президенту Республики Казахстан о противодействии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изучение и распространение положительного опыта противодействия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воспитанию, информационной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разъяснительной деятельности, исполнению государственного социального заказа, направленного на формирование антикоррупционной культуры.</w:t>
      </w:r>
    </w:p>
    <w:bookmarkStart w:name="z549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Функции Департамента в сфере контроля за качеством оказания государственных услуг:</w:t>
      </w:r>
    </w:p>
    <w:bookmarkEnd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мониторинга удовлетворенности услугополучателей качеством оказываемых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истребование информации у государственных органов о результатах внутреннего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государственного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участие в реализации государственного социального заказа по проведению общественного мониторинга качества оказания государственных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разработка предложений по повышению качества услуг, предоставляемых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Департамент осуществляет иные функции, возложенные законодательством Республики Казахстан, иными нормативными правовыми актами, а также актами Министерства.</w:t>
      </w:r>
    </w:p>
    <w:bookmarkStart w:name="z550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Права Департамента:</w:t>
      </w:r>
    </w:p>
    <w:bookmarkEnd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проводить проверки по вопросам государственной службы, по согласованию с государственными органами привлекать к проведению проверок их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вносить предложения о производстве ревизий, налоговых и других проверок, аудита и оценки от уполномоченных органов и должностных лиц в случаях, предусмотренных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использовать информационные системы, обеспечивающие решение возложенных на Департамент и его структурные подразделения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по вопросам предупреждения коррупционных правонарушений взаимодействовать с Департаментом Национального бюро по противодействию коррупции по городу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взаимодействовать с другими государственными органами, организациями по основным направлениям деятельности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осуществлять иные полномочия, предусмотренные законодательством Республики Казахстан.</w:t>
      </w:r>
    </w:p>
    <w:bookmarkStart w:name="z551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Обязанности Департамента: </w:t>
      </w:r>
    </w:p>
    <w:bookmarkEnd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случае выявления нарушения законодательства Республики Казахстан о государственной службе принимать меры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принимать участие в разработке нормативных правовых актов по вопросам, касающимся деятельности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полномочия, предусмотренные законодательством Республики Казахстан.</w:t>
      </w:r>
    </w:p>
    <w:bookmarkStart w:name="z552" w:id="5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539"/>
    <w:bookmarkStart w:name="z553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Департамент возглавляет Руководитель,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540"/>
    <w:bookmarkStart w:name="z554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Руководитель Департамента назначается на должность и освобождается от должности Ответственным секретарем Министерства по согласованию с Министром.</w:t>
      </w:r>
    </w:p>
    <w:bookmarkEnd w:id="541"/>
    <w:bookmarkStart w:name="z555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Руководитель Департамента имеет заместителей (в том числе заведующего Секретариатом совета по этике),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542"/>
    <w:bookmarkStart w:name="z556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Полномочия Руководителя Департамента:</w:t>
      </w:r>
    </w:p>
    <w:bookmarkEnd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организует и осуществляет руководство работой Департамента, контролирует за деятельностью структурных подразделений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определяет полномочия работников Департамента и руководителей структурных подразделений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пределах своих полномочий издает приказы и дает указания, обязательные для исполнения работниками Департамента, его структурных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Республики Казахстан порядке назначает на должности и освобождает от должностей работников Департамента, решает вопросы поощрения, оказания материальной помощи и налагает дисциплинарные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вносит на рассмотрение Министерства представления о награждении работников Департамента, его структурных подразделений государственными наградами и присвоении им почетных званий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представляет Департамент в отношениях с государственными органами и иными организациями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принимает решения по другим вопросам, отнесенным к его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 </w:t>
      </w:r>
    </w:p>
    <w:bookmarkStart w:name="z557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Руководитель Департамента определяет полномочия своих заместителей в соответствии с действующим законодательством.</w:t>
      </w:r>
    </w:p>
    <w:bookmarkEnd w:id="544"/>
    <w:bookmarkStart w:name="z558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Руководитель Департамента имеет право образовывать консультативно-совещательные органы при Департаменте.</w:t>
      </w:r>
    </w:p>
    <w:bookmarkEnd w:id="545"/>
    <w:bookmarkStart w:name="z559" w:id="5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546"/>
    <w:bookmarkStart w:name="z560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Start w:name="z561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Имущество, закрепленное за Департаментом, относится к республиканской собственности.</w:t>
      </w:r>
    </w:p>
    <w:bookmarkEnd w:id="548"/>
    <w:bookmarkStart w:name="z562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549"/>
    <w:bookmarkStart w:name="z563" w:id="5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550"/>
    <w:bookmarkStart w:name="z564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29. Реорганизация и упразднение Департамента осуществляются в соответствии с законодательством Республики Казахстан.    </w:t>
      </w:r>
    </w:p>
    <w:bookmarkEnd w:id="5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