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063a" w14:textId="8f60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27 сентября 2013 года № 400 "Об утверждении Перечня учебников, учебно-методических комплексов, пособий и другой дополнительной литературы, в том числе на электронных носителях, разрешенных к использованию в организациях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8 января 2016 года № 13. Зарегистрирован в Министерстве юстиции Республики Казахстан 22 января 2016 года № 12911. Утратил силу приказом Министра образования и науки Республики Казахстан от 17 мая 2019 года № 217.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17.05.2019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27 сентября 2013 года № 400 "Об утверждении Перечня учебников, учебно-методических комплексов, пособий и другой дополнительной литературы, в том числе на электронных носителях, разрешенных к использованию в организациях образования" (зарегистрированный в Реестре государственной регистрации нормативных правовых актов Республики Казахстан под № 8890, опубликованный в газете "Казахстанская правда" от 28 ноября 2013 года № 325 (27599)),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учебников, учебно-методических комплексов, пособий и другой дополнительной литературы, в том числе на электронных носителях";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в целях обеспечения учебной литературой организации образования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учебников и учебно-методических комплексов для 1-11 классов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пособий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образовательных электронных изданий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учебной литературы для дошкольного воспитания 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учебной литературы для специальных (коррекционных)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перечень учебных изданий для изучения иностранных языков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перечень дополнительной учебной литературы и художественной литературы для внеклассного чтения и пополнения фонда библиотек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учебно-методических пособий и литературы для учителей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учебников и учебно-методических комплексов, разрешенных к использованию в 1-11 классах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пособий, разрешенных к использованию в организациях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образовательных электронных изданий, разрешенных к использованию в организациях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учебной литературы, разрешенной к использованию в организациях дошкольного воспитания 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учебной литературы, разрешенной к использованию в специальных (коррекционных) школах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учебных изданий для изучения иностранных языков, разрешенных к использованию в организациях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дополнительной учебной литературы, разрешенной к использованию в организациях образования и художественной литературы для внеклассного чтения и пополнения фонда библиотек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учебно-методических пособий и литературы для учителей, разрешенных к использованию в организациях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(Нюсупов С.Н.) в установленном законодательством порядке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информаций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2), 3), 4) пункта 2 настоящего приказа.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Управлениям образования областей, городов Астана и Алматы довести настоящий приказ до сведения организаций образования.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18 ноября 2013 года № 460 "Об утверждении перечня учебников, учебно-методических комплексов, пособий и другой дополнительной литературы, в том числе на электронных носителях" (зарегистрированный в Реестре государственной регистрации нормативных правовых актов под № 8971, опубликованный в газете "Казахстанская правда" от 18 февраля 2014 года № 33 (27654).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председателя Комитета по контролю в сфере образования и науки Министерства образования и науки Республики Казахстан Нюсупова С.Н.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Балыкбаев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2016 года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2013 года № 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учебников и учебно-методических комплексов для 1-11 классов</w:t>
      </w:r>
      <w:r>
        <w:br/>
      </w:r>
      <w:r>
        <w:rPr>
          <w:rFonts w:ascii="Times New Roman"/>
          <w:b/>
          <w:i w:val="false"/>
          <w:color w:val="000000"/>
        </w:rPr>
        <w:t>Казахский язык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992"/>
        <w:gridCol w:w="4193"/>
        <w:gridCol w:w="641"/>
        <w:gridCol w:w="303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(-ы)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Әліппе. Оқулық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Ботабаева,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Ерешева,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Ботабаева,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Ерешева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дәптері №1, №2, №3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Қалмұханбетова,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Ерешева,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Ботабаева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 серігі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Ботабаева,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Әліппе.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Ерешева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Тілашар.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Әліппе. Оқулық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Әуелбаев,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Наурызбаева,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Құлажанова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Әліппе.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 әдістемесі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Әуелбаев,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Наурызбаева,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Құлажанова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 дәптері №1, №2, №3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Наурызбаева,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 серігі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 әңгімелері. Хрестоматия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Жексенбай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 Оқулық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Уәйісова,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Уәйісова,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№1, №2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Әлмекеева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тілі.Оқулық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Әуелбаев,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Наурызбаева,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А.Тәжімбетова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Әуелбаев,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Наурызбаева,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А.Тәжімбетова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№1, №2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Наурызбаева,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Асқарова,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Волкова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Үлестірмелі материал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Волкова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Жұмыс дәптері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Волкова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Аудио-сабақтар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Волкова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1, 2 бөлім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Карточкалар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CD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Буровова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Буровова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№1, №2, №3, №4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Буровова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Қызықты 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Буровова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жазулар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Демонстрациялық материалдар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Лекерова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мен анықтамалық материалдар.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Оқулық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Өтеева,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,Ж. Қайыңбаев,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Ерешева,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Маркина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Г.Керемкулова, И.Свидченко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№1, №2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Морозова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Көрнекі кестелер.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Курманалина,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Т.Оспанов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кестелерге арналған әдістемелік құрал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Ш.Курманалина,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Т.Оспанов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Н.Оралова,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ұсыныстар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Н.Оралова,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№1, №2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Оралова,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Оқулық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Ә.Акрамова, Ж.Астамбаева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Астамбаева,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Акрамова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№1, №2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Аймағамбетова,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Н.Жапанбаева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Аймағамбетова,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Жапанбаева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дүниені бақылау дәптері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Аймағамбетова,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Жүнісова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Аймагамбетова,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Идилова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Аймагамбетова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күнделігі №1, №2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Аймагамбетова,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Идилова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материал. 1-4 сыныптар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Т.Першина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Әдістемелік құрал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Әріпова,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Л.Сәтімбаева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Сейтақов,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Әбдіғапбарова,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Әріпова,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Сәтімбаева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Құлманова,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Салманов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Фонохрестоматия.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CD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Салманов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Ә.Төлебиев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№1, №2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Ә.Төлебиев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Жеделов,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Әдістемелік құрал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Жеделов,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№1, №2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Королькова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Демонстрациялық материалдар.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Мадиева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Әдістемелік құрал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Бейсенова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Оралбекова,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Иманқұлова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Оралбекова,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Иманқұлова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№1, №2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Оралбекова,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Иманқұлова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Маковецкая,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Васильченко,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Меркель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школ с казахским и русским языками обучения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Brilliant 1 forKZ.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учителя, адаптированная версия.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Алфавит. Аудиодиск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Perrett, Ch.Covill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World 1. ЦОР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Bowen, L. Hocking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Colours 1 for KZ Grade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 адаптированная версия.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 1 for KZ Grade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Tearcher`s Book 1 for KZ Grade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Cards 1 for KZ Grade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Songs &amp; Stories Audio CD 1 for 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Class Audio CDs Level 1 for KZ.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D. Hicks, A.Littlejohn. Translations by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 Mukhamedjanova &amp;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Berdimbetova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Island Starter for KZ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Аудиодиск.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8"/>
        <w:gridCol w:w="6500"/>
        <w:gridCol w:w="1571"/>
        <w:gridCol w:w="2280"/>
        <w:gridCol w:w="381"/>
      </w:tblGrid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2 жұмыс дәптері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Диктантар мен мазмұндамалар жинағы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жинағы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Уәйісова,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Әміров,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Уәйісова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Оқулық, СD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Волкова.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құрал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Аскарова,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Үлестірмелі материалдар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А.Волкова.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Бобровская,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Трофимова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Workbook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Бобровская,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Трофимова Трофимова О.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Үлестірмелі материалдар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Бобровская,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Трофимова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Бобровская,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Трофимова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оқулыққа дыбыстық қосымша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Бобровская.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Тұрғынбаева,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Тұрғынбаева,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Алтаева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1,2 жұмыс дәптері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Рахметова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Рахметова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Бейсенбаев,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Әріпова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2 жұмыс дәптері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және тексеру жұмыстарына арналған дәптер. I, ІІ нұсқа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Демонстрациялық материалдар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Қызықты математика. Жұмыс дәптері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Құрманалина,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Қайыңбаев,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Ерешева,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Маркина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Керемқұлова,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Свидченко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Дидактикалық материалдар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Козленко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Көрнекі кестелер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Құрманалина,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Құрманалина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жұмыстарына арналған дәптер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Засоба,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Баелова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Кукарина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Акрамова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Аймағамбетова,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Мырзақанова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Аймағамбетова,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Мырзақанова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Жапанбаева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Ледовских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күнделігі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Жукова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Жапанбаева,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Ысқақова,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Матвеенко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Әріпова,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Сатымбаева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Әріпова,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Сәтімбаева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Досмағанбетова,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Сахина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Досмағанбетова,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Сахина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Байбосынова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Байбосынова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Фонохрестоматия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Байбосынова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Жеделов,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Жеделов,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2 жұмыс дәптері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Оралбекова,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Дүйсебаева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Оралбекова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Оралбекова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Кубенов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Абашева,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Қалназаров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Оралбекова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школ с казахским и русским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2753"/>
        <w:gridCol w:w="6483"/>
        <w:gridCol w:w="641"/>
        <w:gridCol w:w="2115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Colours 2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 адаптированная версия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Tearcher`s Book for 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Songs &amp; Stories Audio CD Level.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CDs.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Hicks D., Little john A. Translations by Mukhamedjanova N. &amp; Berdimbetova B.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Hicks D.,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Littlejohn A.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Anne Robinson, Karen Saxby,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Karen Saxby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BRILLIANT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Book.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Charlotte Covill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1for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Pupil`s Book Grade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 for 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Posters.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Story Cards. 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L.A. Erocak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8153"/>
        <w:gridCol w:w="853"/>
        <w:gridCol w:w="1776"/>
        <w:gridCol w:w="297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1, 2 бөлім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Солтангазина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№ 2 жұмыс дәптері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Қызықты грамматика. Жұмыс дәптері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Диктанттар мен мазмұндамалар жинағы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ойындар мен тапсырмалар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Тойбазарова,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Ұлжабаева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бөлім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Тұрғынбаева,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Әдістемелік құрал.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Б.Тұрғынбаева,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Алтаева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№ 2 жұмыс дәптері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Хрестоматия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 және мазмұндама жазып үйренеміз.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Әбдікәрім,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Әбдікәрім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Хрестоматия.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Әбдікәрім,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Дидактический материал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Внеклассное чтение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Тюлебаева М.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пособие.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№ 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Хрестоматия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 Pupil`s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Трофимова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3 Workbook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Трофимова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 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Трофимова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3 Audio CD Негізгі оқулыққа дыбыстық қосымша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Решетова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3 Audio CD Оқыту әдістемесіне электрондық қосымша (грамматика ережелері)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Трофимова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Оқулық/Учебник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Аскарова,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Жұмыс дәптері/ Рабочая тетрадь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Extra activities. Жұмыс дәптері/Рабочая тетрадь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бөлім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Л.Лебедева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мен жаттығулар жинағы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және өздік жұмыстарға арналған дәптер 1, 2 нұсқа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Демонстрациялық материалдар электрондық нұсқа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Қызықты математика. Жұмыс дәптері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Құрманалина,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Қайыңбаев,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Ерешева,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Свидченко,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Керемкұлова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Козленко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кестелер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Баелова,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Засоба,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жұмыстарына арналған дәптер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Засоба,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Баелова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Кукарина,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Әділбекова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Кукарина,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Акрамова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Аймағамбетова,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Напалкова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Напалкова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Демонстрациялық материалдар (электрондық нұсқа)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Напалкова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Бірмағамбетов,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Жапанбаева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 дүниені бақылау күнделігі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Жукова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Әдістемелік құрал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Әріпова,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Сатымбаева,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Мырқасымова,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Мешітбаева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Әріпова,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Сәтімбаева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Маханиязова,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Досмағамбетова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Маханиязова,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Досмағамбетова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Байбосынова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Байбосынова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Байбосынова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Жеделов,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Жеделов,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№ 2 жұмыс дәптері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№ 2 жұмыс дәптері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Оралбекова,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Мұратқызы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Оралбекова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Калназаров,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Калназаров,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Бұхарбаев,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Займолдина,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Ұлқабай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4174"/>
        <w:gridCol w:w="5204"/>
        <w:gridCol w:w="641"/>
        <w:gridCol w:w="1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школ с казахским и русским языками обучения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Brilliant 3 for Kz Pupil`s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Wordlist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Charlotte Covill,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Colours 3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 адаптированная версия.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ActivityBook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Tearcher`s Book 3 for KZ. Songs &amp; Stories Audio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Level 3, Class Audio CDs. Level 3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D.Hicks,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A.Littlejohn. Translations by N. Mukhamedjanova, B. Berdimbetova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2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 for 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Posters.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Story Cards.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S.Salaberri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 for Movers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CD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Anne Robinson, Karen Saxby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Storyfun for Movers Student’s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 +CD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Karen Saxby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Оқулық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 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 және ойындар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№2.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Тесты и игры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BRILLIANT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Activity Book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Charlotte Covill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Grammar Time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Book, CD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S.Jervis,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M.Carling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7812"/>
        <w:gridCol w:w="1464"/>
        <w:gridCol w:w="1630"/>
        <w:gridCol w:w="273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Уайсова,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2-бөлім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№1, №2 жұмыс дәптері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Балтабаева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Диктанттар мен мазмұндамалар жинағы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Қызықты грамматика. Жұмыс дәптері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Шакиева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Әбдікәрім,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Базарбекова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Базарбекова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Жаманқұлова,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Құрманбай,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Таубаева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1, 2-бөлім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Тұрғынбаева,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Тұрғынбаева,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Алтаева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Муфтибекова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№1,№2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Муфтибекова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Кабдолова К.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и текстов для изложений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Тюлебаева М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Внеклассное чтение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пособие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Сборник диктантов и изложений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4. Pupil`s book. Оқулық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О.Трофимова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4. СД.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оқулыққа дыбыстық қосымша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Решетова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4. Workbook.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Бобровская,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Трофимова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4. Teacher's вook. Мұғалімдерге арналған оқу құралы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Бобровская,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Трофимова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4.СД. Оқыту әдістемесіне электронды қосымша (грамматика ережелері)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Трофимова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Оқулық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+ CD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Рахимжанова,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Волкова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Рахимжанова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Волкова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Extra activities. Жұмыс дәптері.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Рахимжанова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Волкова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Әдістемелік құрал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Аскарова, 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Волкова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Құрманалина,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Қайынбаев,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Ерешева,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Свидченко,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Козленко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кестелер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Баелова,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Засоба,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Астамбаева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жұмыстарына арналған дәптер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Маркина,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Засоба,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Баелова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Акрамова,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Кукарина,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Әділбекова,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Төлебаева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Кукарина,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Әділбекова,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1, 2-бөлім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Әдістемелік құрал + CD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және тексеру жұмыстарына арналған дәптер.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І, ІІ нұсқа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Қызықты математика. 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Мыңжасарова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мен жаттығулар жинағы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Мыңжасарова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Демонстрациялық материалдар.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(Электронды нұсқа)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Жүнісқызы,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Бірмағамбетов,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Жапанбаева,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Нұғыманов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Жүнісқызы,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Бірмағамбетов,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Жапанбаева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 дүниені бақылау күнделігі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Жукова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Аймағамбетова,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Ким,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Напалкова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Напалкова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Ким,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Напалкова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Сейтақов,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Әбдігапбарова,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Қажығалиева,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Әбдігапбарова,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Әріпова,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Сатымбаева,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Мырқасымова,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Мешітбаева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Сейтақов,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Әбдігапбарова,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Әріпова,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Сатымбаева,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Мырқасымова,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Жұманова,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Мешітбаева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Райымбергенова,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Байбусынова,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Байбек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Райымбергенова,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Байбусынова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Райымбергенова,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Байбусынова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Рахметова,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Маханиязова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Маханиязова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№1, №2 жұмыс дәптері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өнері. Әдістемелік құрал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Королькова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№ 2 жұмыс дәптері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Қалназаров,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Сманова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Қалназаров,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Сманова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Қалназаров,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Байзахова,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Абашева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Займолдина,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Бұқарбаев,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Ұлқабай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школ с казахским и русским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5137"/>
        <w:gridCol w:w="4065"/>
        <w:gridCol w:w="641"/>
        <w:gridCol w:w="2149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Primary Colours 4 for Kazakhstan Pupil's Book. Activity Book.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Class Audio CD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Hicks/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Andrew Littlejohn/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 Mukhamedjanova/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Berdimbetova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Student's Book plus pin code.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 and CD ROM (Pupil) Pack.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plus pin 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Flashcards Storycards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Tessa Lochowski,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Perrett, translation by Mariya Batyrbekova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Peаrson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Hot Spot 1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 Book &amp; CD-RO. Hot Spot 1 KZ Activity Book M.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Hot Spot 1 KZ Teacher’s. Book &amp; Test CD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Colin Granger, Katherine Stannet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7665"/>
        <w:gridCol w:w="673"/>
        <w:gridCol w:w="1401"/>
        <w:gridCol w:w="1597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Дайыр,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Айтқалиев,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Беркімбаева,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Құрманбай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Құрманбай,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Учебник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Хрестоматия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Ұқбаев,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Әбілдаева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Ұқбаев,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Әбілдаева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Ұқбаев,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Әбілдаева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кітабы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Ұқбаев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Methode de Francais Marianne.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Садыкова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Сманова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кітабы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Садыкова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Садыкова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Әбдіғали,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Байгелова,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Есімова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Неміс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Әбдіғали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Неміс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кітабы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Байгелова,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Садыкова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Неміс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Байгелова,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Садыкова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Әбілкасымова,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Әбілкасымова,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Байшоланов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Байшоланов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Математикадан тақырыптық үлгі-жоспар және бақылау жұмыстарының жинағы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Байшоланов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Кособокова,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Базаканова,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Мулікбаева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Нұрманбетова,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Жолдасова,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Харабай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Нұрманбетова,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Жолдасова,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Харабай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Нұрманбетова,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Жолдасова,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Харабай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Дорофеев,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Петерсон,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Макишев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Г.С.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Астана-Интегра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Әбенов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Әбенов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Әбдіманапов,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Прищепина,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Фокина,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Әбілгазиев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Прищепина,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Фокина,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Әбілгазиев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Прищепина,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Фокина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Искакова,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Прищепина,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Фокина,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Әбілгазиев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Оқулық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Могилюк,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Илюсизова,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Поух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Могилюк,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Илюсизова,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Поух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Могилюк,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Илюсизова,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Поух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Есназарова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Географиядан Республикалық атаулы мектеп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тарихынан әңгімелер.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Артықбаев,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Сабданбекова,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Әбіл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тарихынан әңгімелер.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Артықбаев,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Сабданбекова,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Байдолда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тарихынан әңгімелер.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Әбдіғұлова,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Кенжебаев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тарихынан әңгімелер.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Әбдіғұлова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Сейтақов,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әдістемелік құрал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Сейтақов,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 дәптері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Сайпова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Байбусынова,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Байбек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Байбусынова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Байбусынова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Ақбердиева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Ақбердиева,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Байымбетова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(қыз балаларға арналған нұсқа)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Оралбекова,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Иманкулова,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Тойлыбаева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(қыз балаларға арналған нұсқа) + CD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Әдістемелік нұсқау (қыз балаларға арналған нұсқа)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(ұл балаларға арналған нұсқа)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(ұл балаларға арналған)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(қыз балаларға арналған)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Калашникова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 балаларға арналған)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Калашникова,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тәрбиесі.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Маковецкая,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Көптілеуова,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Васильченко,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Меркель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школ с казахским и русским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5190"/>
        <w:gridCol w:w="2611"/>
        <w:gridCol w:w="708"/>
        <w:gridCol w:w="3451"/>
      </w:tblGrid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1 for Kazakhstan Students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 Book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Resourse Pack.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Goodey,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Noel Goodey,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L. Minina,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David Bolton,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Meredith Levy,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Sarah Ackroyd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7720"/>
        <w:gridCol w:w="665"/>
        <w:gridCol w:w="1385"/>
        <w:gridCol w:w="1578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Шыныбаева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Ағайдарова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Байтленова,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Генжемуратова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Диктанттар мен мазмұндамалар жинағы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Жаманбаева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Исаев,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Ісләмжанұлы,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Баттал,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Арын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Ісләмжанұлы,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Баттал,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Арын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Хрестоматия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Даркембаева Р.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Шахметова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Б.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Шахметова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Б.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Шахметова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Саденова О.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диктантов и изложений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Шахметова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Б.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Бекишева Р.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Бекишева Р.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Учебник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Нұртазина Р.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Нұртазина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Уразаева К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Әбілдаева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кітабы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Әбілдаева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Әбілдаева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кітабы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Әбілдаева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Артықбаева,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Таникина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Неміс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Артықбаева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Неміс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Байгелова,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Садықова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Неміс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Бәйнеш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Неміс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Байгелова,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Садықова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Methode de Francais Marianne. Оқулық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Мулдашева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Мулдашева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кітабы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Мулдашева,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Мулдашева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Әбілкасымова,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Әбілкасымова,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Дидактикалық материалдар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Первушина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жинағы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Первушина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Байшоланов,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Байшоланов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Байшоланов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Қуандыққызы,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Конакбаева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№1, №2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Математикадан тақырыптық үлгі-жоспар және бақылау жұмыстарының жинағы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Оноприенко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Нұрманбетова,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Октябрь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Нұрманбетова,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Октябрь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Нұрманбетова,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Октябрь,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Қонысова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Дорофеев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Петерсон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Макишев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Астана-Интегра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Әбенов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Әбенов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Мухамеджанова,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Белденбаева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Мухамеджанова,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Демидова,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Белденбаева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Мухамеджанова,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Белденбаева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"Бота" алгоритмдік оқыту жүйесі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Сербин,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Физикалық география. Оқулық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Бірмағамбетов,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Мамырова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Мамырова,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Мазбаев,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Ү. Сүйімбаева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Мазбаев,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Жанәділ,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Көбенқұлова,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Айтақынова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Утеева,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Маемерова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Утеева,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Маемерова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 (кескін карталар жинағымен бірге)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Қожахметов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Мазбаев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Әметов,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Қожантаева,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Жұмағұлова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Қожантаева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Жұмағұлова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Сәрсекеев,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Іргебаев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Сәрсекеев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Сәрсекеев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дүние тарихы.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Төлебаев,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Құсайынова,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Дәкенов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дүние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Құсайынова,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Дәкенов,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Асанбекова,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Саркеев,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Сәтбаева,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Төлбаева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дүние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Құсайынова,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Төлбаева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дүние тарихы. Жұмыс дәптері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Құсайынова,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Асанбекова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Мұғалімдерге арналған әдістемелік құрал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Айдарова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Айдарова,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Сауғабаева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Райымбергенова,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Байбусынова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Райымбергенова,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Байбусынова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Райымбергенова,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Байбусынова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 балаларға арналған нұсқа)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Оралбекова,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Тастанбек,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Тойлыбаева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Оқулық + 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(ұл балаларға арналған нұсқа)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(ұл балаларға арналған нұсқа). Әдістемелік нұсқау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 (қыз балаларға арналған нұсқа)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Калашникова,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Әдістемелік нұсқау (қыз балаларға арналған нұсқа)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Калашникова,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тәрбиесі.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Маковецкая,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Көптілеуова,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Васильченко,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Меркель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школ с казахским и русским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5190"/>
        <w:gridCol w:w="2611"/>
        <w:gridCol w:w="708"/>
        <w:gridCol w:w="3451"/>
      </w:tblGrid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Messages 2 for Kazakhstan Students book.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 Book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Resourse Pack.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DVD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Goodey,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Noel Goodey,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L. Minina,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Bolton,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Meredith Levy,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Sarah Ackroyd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223"/>
        <w:gridCol w:w="4942"/>
        <w:gridCol w:w="641"/>
        <w:gridCol w:w="205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Оқулық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Исаев,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Қазак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Назаргалиева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Кұтқожина,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Бітібаева,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Е.Арын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Әдебиет. Хрестоматия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Р.Кұтқожина,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Ж.Сәметова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Алпысбаев,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Аймұхамбет,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Байтанасова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Әдiстемелiк нұсқау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Аймұхамбет,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Байтанасова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Дәлелбекқызы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А.Дәлелбекқызы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А.Дәлелбекқызы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Жаданова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Исаханова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Хрестоматия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Жаданова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Исаханова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Ж.Тұтбаева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кітабы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Ж.Тұтбаева.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кітабы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Тұтбаева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Артықбаева,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Байгелова,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Есімова,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Шалгынбаева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Немiс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Артықбаева,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Байгелова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Немiс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Дидактикалык материалдар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Байгелова,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Садықова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Немiс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кітабы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Ү. Таникина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Mйthode de Franзais Marianne.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Дүйсекова,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Фаизова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Дүйсекова,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Фаизова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кітабы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Дүйсекова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кітабы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Арсланбаева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Абдиев,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Абдиев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С.Төлеубаева,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Абдиев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Бүкүбаева,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Миразова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Окыту әдістемесі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Бүкүбаева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Дидактикалык материалдар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Бүкүбаева,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Миразова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Бүкүбаева,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Миразова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Досмағанбетова,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Абдиев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Қағазбаева,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Абдиев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Досмағанбетова,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Төлеубаева,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Абдиев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Мухамбетжанова,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Сағымбаева,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Даутова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Мұхамбетжанова,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Сағымбаева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Бекетауов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Бекетауов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Материктер мен мұхиттар.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Ә.Бейсенова, С.Әбілмәжінова, К.Каймулдинова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Материктер мен мұхиттар географиясы. Оқулық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Мазбаев,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Айтақынова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Сәтімбеков,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Жүнісқызы,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У.Тоқбергенова,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Есептер мен жаттығулар жинағы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Кем,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ғасырлардағы 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Жолдасбаев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ғасырлардағы 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А.Қайыпбаева,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А.Ермішова,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К.Жүнісова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ғасырлардағы Қазақстан тарихы. Хрестоматия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С.Жолдасбаев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ғасырлардағы дүние жүзі тарихы.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Мәшімбаев,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С.Тортаев, М.Мәженова, В.Ткаченко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ғасырлардағы дүние 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С.Тортаев,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С.Мәшімбаев,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М.Мәженова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ғасырлардағы дүние жүзі тарихы. Хрестоматия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С.Мәшімбаев, М.Мәженова, С.Тортаев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ғасырлардағы дүние жүзі тарихы.Дидактикалық материалдар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М.Мәженова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Қажығалиева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 балаларға арналған нұсқа)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Фалеева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(қыз балаларға арналған нұсқа). Әдістемелік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Фалеева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(ер балаларға арналған нұсқа)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(ер балаларға арналған нұсқа).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Көптілеуова,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Маковецкая,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Васильченко,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Меркель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 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школ с казахским и русским языками обучения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Hot Spot 3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 Book &amp; CD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Colina Granger, Katherine Stannett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Hot Spot 3 KZ Activity Book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Cheryl Pelteret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Hot Spot 3 KZ Teacher’s Book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Magdalena Kondro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3 for Kazakhstan Students book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Goodey, Neol Goodey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Messages 3 for Kazakhstan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 Book + CD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Goodey, Neol Goodey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Сambridge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Messages 3 for Kazakhstan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Teachers Book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Goodey, Meredith Levy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Сambridge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3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Teachers Resourse Pack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McDonnel, Sarah Ackroyd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Сambridge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Messages 3 for Kazakhstan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Goodey, Neol Goodey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Сambridge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3 for Kazakhstan DVD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Goodey, Neol Goodey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Сambridge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Student's Book Kazakhstan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Jonathan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Pre-Intermediate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 Builder Kazakhstan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Jonathan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Pre-Intermediate Teacher`s Book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Jonathan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Pre-Intermediate class Audio CD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Jonathan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Test Book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Jonathan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Motivator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Jonathan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Students’ book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Jayne Wildman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 WorkBook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 teacher’s book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Kate Wakeman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3 for Kazakhstan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Wildman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класс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Аманжолов,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Құрманова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Басыбекова,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Ерназарова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А.Нұрғазы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Т.Ермекова, А.Қасымбек, Н.Абдижаппарова, А.Бипажанова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Т.Ермекова, А.Қасымбек, Қ.Балабекова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Т.Ермекова, А.Қасымбек, Г.Смағұлова,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С.Оданова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Мақпырұлы,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Қыраубайқызы,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Құрманбай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Әдiстемелiк нұсқау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Мақпырұлы,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Қыраубайқызы,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Құрманбай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Хрестоматия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Мақпырұлы,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Құрманбай,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Әбішева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Аймұхамбет,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Байтанасова,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Жұмағұлов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Әдiстемелiк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Аймұхамбет,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Байтанасова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кітабы.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Дидактические материалы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Литература. Учебник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Сверчкова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Литература. Хрестоматия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Сверчкова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 Оқулық + аудиодиск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Козлов,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Головчун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Козлов,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Головчун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кiтабы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Козлов,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Головчун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А.Артықбаева, Ұ.Байгелова,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Бәйнеш,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Есимова,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Таникина,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Шалгынбаева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Немiс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Артықбаева,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Байгелова,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Бәйнеш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 Оқу кiтабы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Мырзакеримова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Немiс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Жаттығулар жинағы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Бәйнеш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Садықова,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Садықова,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 Оқу кiтабы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Дидактикалык материалдар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Абдиев,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Төлеубаева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Төлеубаева,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Жүнісова,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Даньяров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Абдиев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Абдиев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Хабарова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Төлеубаева,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Жүнісова,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Тұяқов,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Даньяров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 + CD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Мухамбетжанова,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Сағымбаева,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Даутова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Параскун,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Әбенов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физикалық географиясы.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Карпеков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физикалық географиясы.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Асубаев,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Ысқақова,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Көбенқұлова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физикалық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Бейсенова,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Мазбаев,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Жанәділ,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Айтақынова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физикалық географиясы. Оқулық.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Есназарова Ұ.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физикалық географиясы. Әдістемелік құрал.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Есназарова Ұ.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физикалық географиясы. Дидактикалық материалдар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физикалық географиясы. Оқулық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Казановская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Есіркепова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физикалық географиясы. Әдістемелік нұсқаулық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Казановская,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Есіркепова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Сәтімбеков,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Сәтімбеков,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Очкур,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Аманжолова,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Очкур,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Аманжолова,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Очкур,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Аманжолова,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Дүйсембаев,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Медетбекова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Сақариянова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Сақариянова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Тестік тапсырмалар жинағы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Мансұров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Нұрахметов,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Сарманова,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Жексембина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Жексембина,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Нұрахметов,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Сарманова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Темірболатова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Қабылдинов,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Қайыпбаева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Қайыпбаева,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Жүнісова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Хрестоматия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Қабылдинов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Қасымбаев,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Әдiстемелiк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Көпекбай,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Воронянская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Хрестоматия (ХVІІІ ғасыр – 1914 ж.)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Қасымбаев,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Бекiш,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Қожахметұлы,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Мақашева,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Байзақова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Әдiстемелiк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Нұғыманова,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Күлiпбаева,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Бекiш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Хрестоматия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Алдабек,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Р.Бекiш,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К.Мақашева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Р.Ізғұттынова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балаларга арналған)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Ю. Моряков,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Жарымбетова,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Халендеров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арналған). Әдістемелік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Ю.Моряков,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Г.Жарымбетова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Ю. Моряков,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Жарымбетова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(қыз балаларға арналған ңұсқа)+СD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 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(қыз балаларға арналған нұсқа). Әдістемелік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 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(ер балаларға арналған нұсқа) +СD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 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(ер балаларға арналған нұсқа). Әдістемелік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 -2030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тәрбиесi.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Тайжанов,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Қасымбекова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Маковецкая,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Васильченко,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Меркель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школ с казахским и русским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186"/>
        <w:gridCol w:w="4966"/>
        <w:gridCol w:w="641"/>
        <w:gridCol w:w="2066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4 for Kazakhstan Student's Book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Wildman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4 for Kazakhstan Workbook book 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Wildman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4 for Kazakhstan teacher’s book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Wildman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4 for Kazakhstan Class audio CD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Wildman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Hot Spot 4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 Book &amp; CD-ROM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Colina Granger, Katherine Stannett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Hot Spot 4 KZ Activity Book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Katherine Stannett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Hot Spot 4 KZ Teacher’s Book &amp; Test CD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Magdalena Kondro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Intermediate Student's Book Kazakhstan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Jonathan Bygrave, Judy Copage,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Intermediate Language Builder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Jonathan Bygrave, Judy Copage,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Intermediate Teacher`s Book 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Jonathan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Bygrave, Judy Copage,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Intermediate class Audio CD 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Jonathan Bygrave, Judy Copage,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Intermediate Test Book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Jonathan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Intermediate Motivator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Jonathan Bygrave, Judy Copage,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4 for Kazakhstan Students book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Goodey, Neol Goodey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Сambridge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Messages 4 for Kazakhstan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 Book + CD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Goodey, Neol Goodey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Сambridge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Messages 4 for Kazakhstan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Teachers Book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Goodey, Meredith Levy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Сambridge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4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Teachers Resourse Pack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McDonnel, Nicholas Murgatroyd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Сambridge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Messages 4 for Kazakhstan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Goodey, Neol Goodey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Сambridge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5378"/>
        <w:gridCol w:w="1316"/>
        <w:gridCol w:w="1846"/>
        <w:gridCol w:w="2104"/>
      </w:tblGrid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Әмір,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Атабаева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Әмір,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Есмағанбетова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Есмағанбетова,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Бүркiтбаева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Сәбитова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Ақшолақов,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Дүйсебаев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Ақшолақов,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Дүйсебаев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Ѓ. Бейсенбаев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Бәкенова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Бәкенова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Бәкенова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Бәкенова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Бәкенова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Кошерова А.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Шманова Н.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Байбурина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Байбурина Н.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Әбiлдаева,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Әбiлдаева,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Әбiлдаева,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Әбiлдаева,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Артықбаева,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Әбдiғалиева,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Байгелова,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Бәйнеш,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Есiмова,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Таникина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Артықбаева,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Байгелова,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Сүлейменова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кiтабы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Әбдiғалиева,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Ү. Таникина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Жаттығулар жинағы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Бәйнеш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Мулдашева,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Мулдашева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кiтабы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Мулдашева,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Ермекова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Дәрібаева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Шәкiлiкова,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Нұрпейiс,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Қалдыбаева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Шәкiлiкова,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Саяқова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Шәкiлiкова,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Жақсымбетова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Бүкүбаева,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Миразова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Бөрiбаев,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Нақысбеков,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Мадиярова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Нақысбеков,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Мұхамади,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Мадиярова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мен жаттығулар жинағы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Бөрiбаев,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Махметова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Масалимова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Масалимова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HTML тілінде web-құжаттар жасау негіздері. Оқу кітабы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Бөрібаев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Ахметжанов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Ахметжанов,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Никитенко,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Күлбаева,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Мухамадеева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Күлбаева,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Никитенко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Келешек-2030 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экономикалық және әлеуметтiк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Кәрiбаева,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Асубаев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экономикалық және әлеуметтiк географиясы. Әдiстемелiк нұсқау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Казановская,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Ульяшева,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Есдәулетова,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Мамырова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экономикалық және әлеуметтiк географиясы. Жұмыс дәптерi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Казановская,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Ульяшева,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Мамырова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экономикалық және әлеуметтiк географиясы. Атлас (кескiн карталар жиынтығымен)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Асубаев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экономикалық және әлеуметтік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Казановская,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Зәбенова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экономикалық және әлеуметтік географиясы. Оқыту әдістемесі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Забенова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экономикалық және әлеуметтік географиясы. Атлас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Искакова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Гильманов,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Әбшенова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Илиясова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Илиясова,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Манжуга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Шiлдебаев,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Қожантаева,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Аманжолова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Шiлдебаев,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Әлiмқұлова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Шiлдебаев,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Әлiмқұлова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Бекбасар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Қазақбаева,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Бақынов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жинағы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Тезекеев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Практикалық астрономия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Бекбасар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Баймаханова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бойынша зертханалық және практикалық жұмыс дәптері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Зюбина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Сарманова,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Жексембина,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Темiрболатова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Жексембина,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Сарманова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мен жаттығулар жинағы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Темiрболатова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Нұғыманов,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Жұмаділова,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Кембебаева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Нұғыманов,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Жұмаділова,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Қаржасбай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кiтабы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Нұғыманов,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Мулкина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Сақариянова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Шәймерденова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Шәймерденова,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Ткаченко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 Хрестоматия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Аяған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Ғұбайдуллина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Нұғыманова,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Күліпбаева,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Бекіш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Нұғыманова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Ғұбайдуллина,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Бекiш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Қозыбаев,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Нұрпейіс,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Жүкешев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Тұрлығұл,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Адамбосынов,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Жүкешев,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Қарабалина,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Құрманбек,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Сәуенова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Дидактикалық материалдар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Құнапина,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Адырбек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Нұрпейіс,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Қозыбаев,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Жүкешев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Жүкешев,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Сапарғалиев,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Асанбекова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Адам. Қоғам. Құқық.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Жүкешев,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Бейсебекова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Адам. Қоғам. Құқық. Дидактикалық материалдар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Жүкешев,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Локтионова,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Бейсебекова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Адам. Қоғам. Құқық. Хрестоматия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Жүкешев,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Асанбекова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Исмаилова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 дәптері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 балаларға арналған). Оқулық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Товченик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Товченик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Товченик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(ер балаларға арналған). Оқулық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Адамқұлов,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Товченик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Адамқұлов,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Товченик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Адамқұлов,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Товченик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общественно-гуманитарное направление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7"/>
        <w:gridCol w:w="4556"/>
        <w:gridCol w:w="1713"/>
        <w:gridCol w:w="2874"/>
        <w:gridCol w:w="1180"/>
      </w:tblGrid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 мәдениеті. Оқулық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Уәли,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Қыдырбаев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 мәдениеті. Әдістемелік нұсқау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Уәли,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Исаева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Уәли,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Фазылжанова,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Қобыланова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 мәдениеті. Диктанттар жинағы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Уәли,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Фазылжанова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Байбосынова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Дүйсебаева,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Байбосынова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Байбосынова,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Қаныбекова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Қаныбекова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Такишева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Әдістемелік құрал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Такишева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Хрестоматия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А.Такишева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Дидактикалық материалдар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А.Такишева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Такишева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Қирабаев,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Құрманбай,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Дүйсебаев,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Құрманбай,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Дүйсебаев,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 (ХІХ ғ.) Хрестоматия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Дидактикалық материалдар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Сүйіндікова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Майбалаева А.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Майбалаева А.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Диктанттар мен мазмұндамалар жинағы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Майбалаева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Өзекбаева Н.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Оқулық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Әдістемелік нұсқау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кітабы (хрестоматия)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Нурахунова Г.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Ұқбаев,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Ұқбаев,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Шалгинбаева Р.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Бәйнеш,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Шалғынбаева,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Ү.Таникина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Әдiстемелiк нұсқау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кiтабы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Төлеубаев,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Қойгелдиев,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Далаева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Төлеубаева,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Наумова,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Көпекбай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Дидактикалық материалдар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Төлеубаева,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Наумова,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Ғұбайдуллина,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Дәкенов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жүзi тарихы. 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Әшiмова,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Досболатова,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Аманқұлова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жүзi тарихы. Дидактикалық материалдар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Аманқұлова,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Әшімова,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Досболатова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Ғұбайдуллина,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Қарсақов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Нысанбаев,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Сәбит,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Дуланбаева,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Адам. Қоғам. Құқық. 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Өскенбаева,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Маханбетова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Ахантаева,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Наумова,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Қыдырқожаева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Есенова,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Дидактикалық материалдар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Төлеубаева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Қағазбаева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Қағазбаева,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Ахматуллина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Еден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Масалимова,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Тезекбаева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Масалимова,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Тезекбаева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Гильманов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биология. Әдістемелік нұсқау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Қисымова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биология. Хрестоматия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Гильманов,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Қисымова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биология есептері мен тапсырмалары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Ахметов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жүзiнiң экономикалық және әлеуметтiк географиясы. Әдiстемелiк нұсқау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Мамырова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жүзiнiң экономикалық және әлеуметтiк географиясы. Дидактикалық материалдар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Өтеева,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Абсалямова,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Өтеева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жүзiнiң экономикалық және әлеуметтiк географиясы. Жұмыс дәптерi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Түсiпбекова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Тоқпанов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жүзінің экономикалық және әлеуметтік географиясы Хрестоматия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Масатбаева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Медетбекова,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Жұбанов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жинағы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Қаймолдина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Оқулық.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Шоқыбаев Ж.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естественно-математическое направление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3695"/>
        <w:gridCol w:w="1854"/>
        <w:gridCol w:w="2600"/>
        <w:gridCol w:w="2362"/>
      </w:tblGrid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мәдениеті.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Оразақынова,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Әбдірейімова,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Әміреев,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Сапакова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мәдениеті.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Оразақынова,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Әбдірейімова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Сөз мәдениеті. Диктанттар жинағы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Әбдірейімова,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Ибрагимова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Қаныбекова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Дүйсебаева,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Қаныбекова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Қаныбекова,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Байбосынова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Қаныбекова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Алпысбаев,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Әбдіғазиұлы,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Алпысбаев,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Далабаева,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Әбдіғазиұлы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Алпысбаев,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Далабаева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Дидактикалық материалдар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Далабаева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А.Такишева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А.Такишева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А.Такишева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Такишева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Такишева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Диктанттар мен мазмұндамалар жинағы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пособие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Әдістемелік нұсқау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Оқу кітабы (хрестоматия)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Нурахунова Г.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Садуақасова,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Садуақасова,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кiтабы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Тұрсынбаева,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Құлбекова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Садуақасова,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Әшімова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Есімова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Сыздыкова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Бәйнеш,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Шалғынбаева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Қармысова,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Иванова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Қармысова,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Иванова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кiтабы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Немеребаева,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Уразбаева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Иванова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Төлеубаев,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Қойгелдиев,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Далаева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К.Төлеубаева,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Наумова,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Ә.Көпекбай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Дидактикалық материалдар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Төлеубаева,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Құнапина,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Дәкенов,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Сембинов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жүзi тарихы. Әдiстемелiк нұсқау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Досболатова,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Әшімова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жүзi тарихы. Дидактикалық материалдар.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Досболатова,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Әшімова,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Аманқұлова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Ғұбайдуллина,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Қарсақов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Нысанбаев,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Сәбит,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Дуланбаева,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Қопабаев,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Айтхожин,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Жайлин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Өскенбаева,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Маханбетова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Ахантаева,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Наумова,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Қыдырқожаева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Дидактикалық материалдар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жинағы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Дидактикалық материалдар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Бекбоев,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Абдиев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Қағазбаева,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Ахматуллина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Есенғазин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Масалимова,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Тезекбаева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Масалимова,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Тезекбаева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Ілиясова,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Шагиахметова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Мұхамбетжанов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биология. Әдiстемелiк нұсқау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Қисымова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биология. Хрестоматия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Мұхамбетжанов,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Қасымбаева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Қисымова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биология есептері мен тапсырмалары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жүзiне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Баймырзаев,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Достай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Дүниежүзiне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Әбiлмәжiнова,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Жангелдина,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Көбенқұлова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Дүниежүзiне жалпы шолу. ТМД елдері. Дидактикалық материалдар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Көбенқұлова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Дүниежүзiне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Түсiпбекова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Дүниежүзіне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Несіпқұлова,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Тоқпанов,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Алиева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Дүниежүзіне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Несіпқұлова,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Тоқпанов,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Алиева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Дүниежүзіне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Б.Несіпқұлова,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Абсалямова,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Абсалямова,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Алиева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Полулях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нұсқаулық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Полулях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Қойшыбаев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Кем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Бақынов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Габриелян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Шоқыбаев Ж.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3010"/>
        <w:gridCol w:w="2097"/>
        <w:gridCol w:w="4367"/>
        <w:gridCol w:w="729"/>
      </w:tblGrid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Тасболатов,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Аманжолова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Тасболатов,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Аманжолова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дайындық. Дидактикалық материалдар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школ с казахским и русским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5536"/>
        <w:gridCol w:w="3337"/>
        <w:gridCol w:w="641"/>
        <w:gridCol w:w="2478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in Mind 3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Resource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Testmaker CD-ROM/Audio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Classware DVD-ROM for Windows and Mac.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CDs Recording for the Student’s book and Workbook.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in Mind DVD (PAL)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Richard Carter,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Lewis-Jones, D’Arcy Vallance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Brian Hart,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Mario Rinvolucri,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Sarah Ackroyd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for KZ Intermediate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Audio CD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Harris,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общественно-гуманитарное направление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5583"/>
        <w:gridCol w:w="1844"/>
        <w:gridCol w:w="2322"/>
        <w:gridCol w:w="954"/>
      </w:tblGrid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Рай,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Есмағанбетова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Есмағанбетова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Диктанттар жинағы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Темурбаева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Оспанова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Диктанттар мен мазмұндамалар жинағы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Темурбаева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Қабдолов,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Қирабаев,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Әдібаев,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Ыбырайым,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Дәдебаев,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Мәдібай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Әдiстемелiк нұсқау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Сманов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Дидактикалық материалдар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Құрманбай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Дидактические материалы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Шманова Н.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ХХ века. Учебник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Кожакеева Ш., Куздибаева А.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Ағылшын тiлi.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Құрмамбаева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Немiс тiлi.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Артықбаева,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Абдігали,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Әбдіғалиева,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Байгелова,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Есімова,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Ү. Таникина,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Шалгимбаева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Немiс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Артықбаева,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Әбдіғали,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Байгелова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Немiс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Бәйнеш,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Есимова,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Мырзакерімова,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Шалгынбаева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Мулдашева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Мулдашева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кiтабы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Мулдашева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Мулдашева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Шойынбеков,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Есенова,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Дидактикалық материалдар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жинағы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Қағазбаева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Қағазбаева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Дидактикалық материалдар.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жинағы.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Есенғазин,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Еден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Бекетауов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Бекетауов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дүние географиясы.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Увалиев,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Ахметов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дүние географиясы. Дидактикалық материалдар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Түсiпбекова,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Мылқайдаров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дүние географиясы.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Увалиев,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Түсiпбекова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Аударған: Н. Әшіров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Ауезова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Байтасов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Несіпқұлова,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Байтасов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Ковшарь,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Қайым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Сәтімбеков,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Шілдебаев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Сәтімбеков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Дидактикалық материалдар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Сәтімбеков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Сәтімбеков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Башарұлы,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Байжасарова,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Тоқбергенова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Байжасарова,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Тоқбергенова,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Медетбекова,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Жұбанов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Аударған: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Қойшыбаев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жинағы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Қаймулдина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Жұмаділова,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Әлімжанова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Жұмаділова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кітабы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Темірболатова,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Қазымова,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Сағымбекова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Тапсырмалар жинағы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Темірболатова,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Сағымбекова,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Әлімжанова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Мансұров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Мансұров,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Торшина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Тестік тапсырмалар жинағы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Мансұров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Қойгелдиев,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Қасымбаев,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Далаева,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Қалиева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Садықов,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Қайырбекова,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Қожахметов,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Чүпеков,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Ғұбайдуллина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Досболатова,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Әшимова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 тарихы. Дидактикалық материалдар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Досболатова,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Әшимова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Шүпеков,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Қожахметұлы,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Ғұбайдуллина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Дуланбаева,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Есетова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Адам. Қоғам. Құқық. Әдiстемелiк нұсқау.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Көпекбай,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Нұрқожаева,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Көпекбай,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Нұрқожаева,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Қыдырқожаева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Адам. Қоғам. Құқық. Хрестоматия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Изотов,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Дуланбаева,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Есетова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естественно-математическое направление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5583"/>
        <w:gridCol w:w="1844"/>
        <w:gridCol w:w="2322"/>
        <w:gridCol w:w="954"/>
      </w:tblGrid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Стамқұлова,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Оспанова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Диктанттар жинағы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Атабаева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Сағадиева,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Аманжолова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Оспанова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Сағадиева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Бердібай,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Нұрғали,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Ыбырайым,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Дәдебаев,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Мәдібай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Әдiстемелiк нұсқау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Сманов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Дидактикалық материалдар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Мұхтарова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Ыбырайым,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Бердiбай,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Нұрғали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Кожакеева Ш., Куздибаева А.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Кожакеева Ш.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Ағылшын тiлi.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Сәдуақасова,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Құрмамбаева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Сәдуақасова,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Құрмамбаева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кiтабы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Қ.Тұрсынбаева,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Құлбекова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Сәдуақасова,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Немiс тiлi.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Артықбаева,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Әбдіғали,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Әбдіғалиева,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Байгелова,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Есімова,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Ү. Таникина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Артықбаева,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Әбдіғали,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Байгелова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Немiс тiлi. Сөздік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Мырзакерімова,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Арысланбаева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Мarianne. Француз тілі.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Кармысова,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Даниловская,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Махметова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Кармысова,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Даниловская,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Махметова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кiтабы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Нұрғожина,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Немеребаева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Кармысова,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Каймулдинова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Абдиев,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Абдиев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Дидактикалық материалдар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жинағы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Қағазбаева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Әдiстемелік нұсқау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Қағазбаева,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Ахматуллина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Дидактикалық материалдар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Есенғазин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Параскун,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Әбенов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Параскун,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Әбенов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Дүниежүзiне аймақтық шолу.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Бейсенова,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Әбілмәжінова,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Достай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Дүниежүзiне аймақтық шолу. Әдiстемелiк нұсқау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Әбiлмәжiнова,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Жангелдина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Дүниежүзiне аймақтық шолу. Дидактикалық материалдар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Дүниежүзiне аймақтық шолу. Хрестоматия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Бейсенова,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Әбілмәжінова,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Ауезова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Байтасов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жүзіне аймақтық шолу.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Несіпқұлова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Ковшарь,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Қайым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Сәтімбеков,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Шілдебаев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Сәтімбеков,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Шілдебаев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Сәтімбеков,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Шілдебаев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Сәтімбеков,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Шілдебаев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 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Насохова,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Кем,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Загайнова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жинағы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Тұяқбаев,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Тынтаева,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Бақынов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Тұяқбаев,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Тынтаева,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Бақынов,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Загайнова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Темірболатова,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Нұрахметов,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Жұмаділова,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Әлімжанова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Жексембина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Темірболатова,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Қазымова,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Сағымбекова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Тапсырмалар жинағы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Темірболатова,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Сағымбекова,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Әлімжанова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Мансұров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Мансұров,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Торшина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Тұрлыгұл,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Жолдасбаев,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Кожакеева,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Жусанбаева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Чүпеков,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Қожахметұлы,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Губайдуллина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 тарихы. Дидактикалық материалдар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Досболатова,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Әшімова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Қайырбекова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Дуланбаева,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Есетова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Адам. Қоғам. Құқық. Дидактикалық материалдар.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Копекбай,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Нұрқожаева,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Қыдырқожаева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Адам. Қоғам. Құқық.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Изотов,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Сәбит,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Дуланбаева,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Есетова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4489"/>
        <w:gridCol w:w="1210"/>
        <w:gridCol w:w="2520"/>
        <w:gridCol w:w="2871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Қажығалиева,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Сағымбаев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Сағымбаев,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Қажығалиева,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Жанабекова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Оқулық+ CD (қыз балаларға арналған нұсқа)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(қыз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арналған нұсқа)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дайындық.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Аманжолов,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Тасболатов,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Майхиев,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Акузинов,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Акимбаев,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Аманжолова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дайындық.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Аманжолов,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Тасболатов,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Майхиев,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Акузинов,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Аманжолова,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Акимбаев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дайындық.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Аманжолов,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дайындық. Жұмыс дәптерi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школ с казахским и русским языками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5490"/>
        <w:gridCol w:w="3700"/>
        <w:gridCol w:w="641"/>
        <w:gridCol w:w="2161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in Mind 4 for Kazakhstan Student's Book. with DVD-ROM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Resource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CDs (3).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Testmaker Audio CD/CD-ROM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Jeff Stranks/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Richard Carter/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Peter Lewis-Jones/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 / B. Berdimbetova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Sarah Ackroyd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Русский язык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5323"/>
        <w:gridCol w:w="1538"/>
        <w:gridCol w:w="1938"/>
        <w:gridCol w:w="2168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Автор (ы)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Букварь. 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Абенова Т.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Букварь.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Пропись №1,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 букваря.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Добукварик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Добукварик. Букварь.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Добукварик. Тетрадь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Клыпа Г.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 к добукварику и букварю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Букварь.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 букваря.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Учебное пособие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Засимкова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Букварь.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Пропись №1,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Букваренок.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Исимбаева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Душкова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 в картинках. Демонстрационный материал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Родное слово.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Р.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Родное слово.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Родное слово.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Родное слово.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Родное слово.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Родное слово.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контрольных и проверочных работ по письму и чтению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Көрнекілік материалдар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 CD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Кайырбекова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Кайырбекова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дәптері №1,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Кайырбекова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құралдар.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Кайырбекова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арналған 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А.Қайырбекова, Б.Бағысбаева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Ауганбаева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арналған әдістемелік құрал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Ауганбаева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дәптері №1, №2,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Салыхова,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Ауганбаева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Салыхова,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Ауганбаева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Волкова А.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Аудио-уроки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Части 1, 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Кайынбаев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Маркина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Свидченко И.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Дидактический материал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№1,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Демонстрационные таблицы. Плакаты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Курманалина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Методическое руководство к демонстрационным таблицам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Курманалина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Акрамова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Астамбаева А.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Акрамова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Астамбаева А.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№1, №2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Акрамова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Астамбаева А.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Буровова В.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Буровова В.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№2, №3,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Буровова В.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Занимательная 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и справочные материалы. 1-4 классы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Лекерова Ф.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Математические прописи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Части 1,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Методические рекомендации для учителя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Аймагамбетова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Идилова Т.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Б.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Дневник наблюдений №1,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Идилова Т.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Першина Т.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Аймагамбетова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Нурахметов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Жапанбаева Н.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Аймагамбетова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Жапанбаева Н.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Дневник наблюдений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Керимбаева С.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Яковлева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Гаук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Гаук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Яковлева И.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Яковлева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Гаук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Яковлева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Гаук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Учебник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Валиуллина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Валиуллина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Раупова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Раупова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Раупова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Жеделов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Демонстрационный материал. 1-4 классы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Жолдасбекова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Рахметова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Кубенов М.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Абашева 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Рахметова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Кубенов М.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Иманкулова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Иманкулова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Иманкулова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класс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Мендекинова Р.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 1,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Занимательная грамматика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Т.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в схемах и таблицах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+ СД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Дидактический материал с разно уровневыми заданиями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Засимкова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Тетрадь для творческих работ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Рабочая тетрадь №1, 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Тетрадь для словарной работы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Демонстрационные таблицы для 2-4 классов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Занимательная грамматика 1-4 класс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Методическое пособие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Методическое руководство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Саржанова 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Рабочая тетрадь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Хрестоматия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Баянбаева Ж.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2 жұмыс дәптері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Диктанттар жинағы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Нұрғожина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 диск. Оқулықтың тыңдалым материалдары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 диск. Оқыту әдістемесінің интерактивті материалдары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Көрнекілік материалдар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Бейсебекова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Демонстрациялық материалдар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Тірек-сызба кестелері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Аскетаева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+ СD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 Волкова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 Волкова 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 Волкова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Раздаточный материал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Teacher’sbook.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Звуковое приложение к учебнику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Решетова З.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 и ІІ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рекомендации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Занимательный дидактический материал.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 и ІІ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Азаренко Н.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Керемкулова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Свидченко 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№ 1, №2 по математике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Азаренко Н.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Дидактический материал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Козленко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Демонстрационные таблицы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Тетрадь для контрольных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Засоба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Баелова К.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контрольных и проверочных работ I, II вариант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Демонстрационный материал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Лекерова Ф.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и справочные материалы для 1-2 классов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Занимательная математика. Рабочая тетрадь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Кукарина Г.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1,№2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Демонстрационный материал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Жапанбаева Н.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Методическое руководство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Жапанбаева Н.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Жапанбаева Н.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Дневник наблюдений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 Е.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Кажигалиева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Кажигалиева Ж.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Кажигалиева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 1,№2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Байбосынова У.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Байбосынова У.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Байбосынова У.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Абикеш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Бадоянова 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Абикеш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Бадоянова 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Методическое руководство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 1,№2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Жеделов,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Жеделов,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Учебник + СД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Абашева П.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Абашева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Д.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Дюсебаева К.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Методическое руководство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Рабочая тетрадь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Учебник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Т.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6496"/>
        <w:gridCol w:w="2022"/>
        <w:gridCol w:w="1165"/>
        <w:gridCol w:w="1450"/>
      </w:tblGrid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1,№2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Занимательная грамматика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Шалданова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в схемах и таблицах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1, 2 часть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Занимательная грамматика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для самостоятельных и контрольных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№ 2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словарной работы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творческих работ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 2 часть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Методическое пособие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Рабочая тетрадь.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Книга для чтения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Хрестоматия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№1,№2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 диск. Оқулықтың тыңдалым материалдары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 диск. Оқыту әдістемесінің интерактивті материалдары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Көрнекілік материалдар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СД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№2, №3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Демонстрациялық материалдар (электрондық нұсқа)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 Pupil`s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Кузнецова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 Workbook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Кузнецова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 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Кузнецова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3 AudioCD Звуковое приложение к учебнику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3 AudioCD Электронное приложение к методическому руководству (правила грамматики)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/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Аскарова,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/ 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Extra activities. Жұмыс дәптері / 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Керемкулова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Свидченко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Дидактический материал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Козленко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Демонстрационные таблицы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Засоба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контрольных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Засоба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Баелова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часть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+СД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Занимательная 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для контрольных и самостоятельных работ I, II вариант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Демонстрационный материал (электронный вариант)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Лекерова Ф.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задач и упражнений по математике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Кукарина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Аймагамбетова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 Г., Напалкова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Демонстрационный материал (электронный вариант)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Бирмагамбетов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Жапанбаева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Ледовских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Дневник наблюдений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Кудышева Б., Керимбаева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Кудышева Б., Керимбаева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Абикеш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Бадоянова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Абикеш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Бадоянова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Рабочая тетрадь № 1, № 2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Рабочая тетрадь №1, №2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Калназаров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Абашева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Д.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Муратқызы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Дорошенко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Паршин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класс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Қайырбекова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Қайырбекова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№1, №2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Қайырбекова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№1, №2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 диск.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Оқулықтың тыңдалым материалдары (оқушылар үшін)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СD диск.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әдістемесінің интерактивті материалдары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(мұғалім үшін)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Тумсабаев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Салыхова,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Тумсабаев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№1, №2, №3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Тумсабаев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Демонстрациялық материалдар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 нұсқа)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Тумсабаев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Л., Кульгельдинова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№1,№2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Посохова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и текстов для изложений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в схемах и таблицах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Часть 1, 2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контрольных и проверочных работ 1, 2 вариант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Клыпа Г.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Саржанова А., Фрумкина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Учебник.Часть 1, 2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Жаданова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№1, №2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Жаданова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Жаданова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Книга для чтения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Жаданова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4. Pupil`s book.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Кузнецова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Бобровская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4. СД. Звуковое приложение к учебнику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4. Workbook.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Кузнецова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Бобровская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4. Teacher's вook. Пособие для учителя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Кузнецова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Бобровская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4. СД. Электронное приложение к методическому руководству (правила грамматики)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Оқулық + CD/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С.Рахимжанова,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Волкова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Жұмыс дәптері / 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Рахимжанова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А.Волкова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Extra activities. 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С.Рахимжанова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А.Волкова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Методическое пособие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Л.Аскарова, С.Рахимжанова,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А.Волкова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Свидченко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Дидактический материал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Козленко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Демонстрационные таблицы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Засоба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контрольных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Засоба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Баелова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Акрамова А., Адильбекова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Кукарина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Часть 1, 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Тетради для контрольных и проверочных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вариант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задач и упражнений по математике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Занимательная 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Демонстрационный материал (Электронный вариант)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К., Бирмагамбетов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Нугуманов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Ледовских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Ледовских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Дневник наблюдений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Маркина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 Г., Напалкова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Демонстрационный материал (электронный вариант)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 Г., Напалкова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МырзакановаГ., Напалкова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Кудышева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Кудышева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ученика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№1,№2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исскуство.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№1,№2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Калназаров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Сманова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Калназаров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Рахметова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Калназаров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Абашева П.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Абашева 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Д.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Коршикова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Ломако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Смагулова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Абдиева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№1,№ 2 жұмыс дәптері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Ауганбаева,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Абдиева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СD диск.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Оқулықтың тындалым материалдары (оқушылар үшін)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СD диск.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әдістемесінің интерактивті материалдары (мұғалім үшін)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 кітабы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Артыкова,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Боранбай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Бисенова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Артыкова,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Боранбай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Жұмыс дәптері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Дидактические материалы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Андриянова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Суслова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 Суслова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Абжанова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Филимонова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БуртоликоваЛ.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Филимонова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Буртоликова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словесность.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 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Ставицкая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Ходова С.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 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Садвакасова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Ставицкая Н.,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Ходова С.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 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Садвакасова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Ставицкая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Ходова С.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словесность. Дидактический материал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 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Садвакасова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Ставицкая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Ходова С.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Укбаев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книга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Укбаев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Укбаев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Укбаев Д.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 С., 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Есимова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Methode de Francais Marianne.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Садыкова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Алдамуратова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Алдамуратова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Байшоланов Е.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Алдамұратова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Кособокова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Базаканова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Алдамуратова Т.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контрольных работ и тематическое планирование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Петерсон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Макишев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Астана-Интегра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Параскун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Давыденко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Давыденко С.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Стифутина Н.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Пилипенко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Шаповалов В.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Практикум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Пилипенко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Шаповалов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Прищепина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Фокина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Прищепина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Фокина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Прищепина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Фокина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Прищепина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Фокина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Могилюк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Илюсизова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Поух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Могилюк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Илюсизова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Поух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Могилюк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Илюсизова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Поух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Бекалай Н.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Географиядан Республикалық атаулы 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для учителей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Бекалай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Географиядан Республикалық атаулы 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Географиядан Республикалық атаулы 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Рассказы по истории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 Ж., Сабданбекова А., Абиль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Рассказы по истории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 Ж., Сабданбекова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Байдолда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Рассказы по истории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Прманов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Рассказы по истории Казахстана. Поурочные методические рекомендации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Рассказы по истории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Абдугулова Б., Капаева А., Кенжебаев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Рассказы по истории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Абдугулова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Кажыгалиева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Кишкентаева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Байжасарова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 Сапарбаева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Кажыгалиева Ж., Кишкентаева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Г., Калиева Г., Сапарбаева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ученика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Тулебиев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Акбердиева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Ақбердиева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Байымбетова Қ.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(вариант для девочек)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А., Иманкулова Л., Тойлыбаева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(вариант для девочек)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Алимсаева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Методическое руководство (вариант для девочек)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(вариант для девочек)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Н., Калашникова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Методическое руководство (вариант для девочек)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А., Якупова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(вариант для мальчиков)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Чукалин В.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(вариант для мальчиков)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Чукалин В.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Маковецкая Г., Куптилеуова С., Васильченко Т., Меркель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Артыкова,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Боранбай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Боранбай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Кондубаева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Онгарбаева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Кенжебалина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Мирошникова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Сурмий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Шаикова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Кенжебалина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Мирошникова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Сурмий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Кенжебалина Г., Мирошникова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словесность.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Туниянц Л.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словесность. 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Туниянц Л.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Туниянц Л.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Туниянц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Иост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Нуркенова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Эпп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Иост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Нуркенова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Эпп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Иост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Нуркенова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Эпп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Иост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Нуркенова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Эпп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книга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Артыкбаева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Есимова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 Дидактический материал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Methode de Francais Marianne.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Мулдашева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Мулдашева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Мулдашева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Қуандыққызы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Конакбаева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№2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Алдамуратова Т.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Тематическое планирование и сборник контрольных работ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Алдамуратова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Оноприенко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 Жумагулова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 Жумагулова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 Первушина Я.,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Балгужинова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задач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Белошистова Я.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Петерсон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Макишев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- Интегра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Давыденко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Давыденко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Белденбаева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Белденбаева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Белденбаева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Обучающая алгоритмическая система "Верблюжонок"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Бирмагамбетов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Мазбаев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Суюнбаева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Мазбаев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Айтакынова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Мазбаев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Айтақынова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 и контурные карты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Кожахметов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Мазбаев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Алимкулова Р., Кожантаева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Аметов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древнего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 Т., Кусаинова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Дакенов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Свидченко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Дидактический материал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Кусаинова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Тульбаева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древнего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Асанбекова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древнего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Толеубаев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Сарсекеев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Иргебаев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Казахстана. Поурочные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рекомендации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древнего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Сарсекеев Б.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 Джадрина М., Байжасарова Г., Кишкентаева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Методическое пособие для учителя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 Джадрина М., Байжасарова Г., Кишкентаева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ученика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Райымбергенова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(вариант для девочек)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А., Тастанбек Д., Тойлыбаева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(вариант для мальчиков)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(вариант для мальчиков)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(вариант для девочек)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Якупова Н., Калашникова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Алимсаева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Методическое руководство (вариант для девочек)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Н., Калашникова А., Алимсаева Р., Развенкова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Маковецкая Г., Куптилеуова С., Васильченко Т., Меркель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Оқулық+CD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Ауганбаева,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Сарбасова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Ерназарова,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Ауганбаева,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Сарбасова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Берекенова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Хрестоматия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Әбішева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Әбішева.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 Алтынбекова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 Алтынбекова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диктантов и тестов для изложений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 Алтынбекова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словесность.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Махракова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словесность. Хрестоматия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Махракова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книга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Артыкбаева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Шалгинбаева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Артыкбаева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 Дидактический материал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Mйthode de Franзais Marianne.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Фаизова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Дуйсекова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Фаизова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Дуйсекова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Арсланбаева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Корчевский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Ардақұлы Д.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Букубаева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Миразова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Букубаева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Букубаева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Миразова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Сборник задач и упражнений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Букубаева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Миразова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 Досмаганбетова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Кайдасов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Кагазбаева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Досмаганбетова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Сборник задач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Абдиев А.,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на доказательство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Сагымбаева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Демидова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Вьюшкова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Материки и океаны.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А., Абилмажинова С., Каймулдинова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Материки и океаны.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 Бейсенова А., Каймулдинова К., Асубаев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Кубенкулова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Материки и океаны. Хрестоматия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А., Абилмажинова С., Каймулдинова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материков и океанов.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Рафикова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материков и океанов.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Рафикова Ш.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материков и океанов.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Кайым К., Сатимбеков Р., Жунусова К., Соловьева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работы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Средневекового Казахстана.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Жолдасбаев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Средневекового Казахстана Хрестоматия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Жолдасбаев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 средних веков.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Машимбаев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Ткаченко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 средних веков.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Машимбаев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Маженова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 средних веков. Хрестоматия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Машимбаев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Маженова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Тортаев С.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 средних веков. Дидактический материал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Маженова М.,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Кишкентаева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Джадрина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Кишкентаева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Джадрина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(для девочек)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Якупова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Ш.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(для девочек).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Ш.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Учебник (вариант для девочек)+СD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Фалеева С.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(вариант для девочек).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Развенкова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Фалеева С.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(вариант для девочек).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технологических карт для учителей 7 класса общеобразовательной школы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Фалеева С.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(вариант для мальчиков) +СD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Чукалин В.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(вариант для мальчиков).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Чукалин В.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класс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Ерназарова,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Ауганбаева,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Курманалиева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Ерназарова,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Ауганбаева,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Курманалиева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Құрманбай,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Хрестоматия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Құрманбай,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Э., Алтынбекова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Э., Алтынбекова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диктантов и текстов для изложений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Э., Алтынбекова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Кабдолова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Килевая Л.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Кабдолова К., Сабитова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Килевая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упражнений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Кабдолова К., 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Килевая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диктантов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Килевая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Кабдолова К., Айтказина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Салханова Ж., Аульбекова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Хлызова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Шаповалов И.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Аульбекова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Хлызова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Шаповалов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Хлызова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Алтыбаева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Салханова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Аульбекова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Шаповалов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Учебник + аудиодиск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Кузнецова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Козлов 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Головчун А.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Кузнецова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Козлов 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Головчун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Козлов 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Головчун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Артыкбаева А., Байгелова 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Байнеш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Шалгынбаева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Байгелова 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Мырзакеримова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упражнений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Садыкова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Садыкова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Тулеубаева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Тулеубаева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I.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Мордкович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Сатыбалдиев О.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Мнемозина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Часть I I. Задачник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Мордкович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Сатыбалдиев О.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Мнемозина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Кайдасов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Абдиев А.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Кайдасов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Тулеубаева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Даньяров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на вычисление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 + CD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Солтан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Вьюшкова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учителя+СД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Вьюшкова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Сагымбаева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Шевчук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география Казахстана.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Бейсенова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Карпеков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география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Асубаев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Искакова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Кубенкулова С., Абдиманапов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 Казахстана. Хрестоматия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А., Каймулдинова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Рафикова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Асубаев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Рафикова Ш.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география Казахстана.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география Казахстана. 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 Казахстана. Дидактический материал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география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Казановская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Есеркепова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география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Казановская Т.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Алимкулова Р., Сатимбеков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Очкур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Л., Джумабаева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Ажанжолова Л., Джумабаева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Ажанжолова Л., Джумабаева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Дуйсембаев Б., Байжасарова Г., Медетбекова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Бақынов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Усманова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Усманова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тестовых заданий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Мансуров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 Сарманова К., Джексембина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Жексембина К., 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Темирбулатова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 Кайыпбаева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Кайыпбаева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Методические рекомендации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Копекбай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Воронянская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Бекиш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Кожахмет-улы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Макашева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Нугуманова Н., Кулипбаева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Хрестоматия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Алдабек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Бекиш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Джадрина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Кишкентаева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Джадрина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(для мальчиков)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Моряков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Жарымбетова Г., Халендеров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мальчиков)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Моряков Ю.,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Жарымбетова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мальчиков). 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Моряков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Жарымбетова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(для девочек)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Ермилова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(для девочек).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(вариант для девочек) + СD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Якупова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Алимсаева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Развенкова И.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(вариант для девочек).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Якупова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Алимсаева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Развенкова И.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Учебник (вариант для мальчиков) +СD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Чукалин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Танбаев Х.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(вариант для мальчиков).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Чукалин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Танбаев Х.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воспитание.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Тайжанов С., Касымбекова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класс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Ахметжанова З., Тажимуратова А., Байгабылова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диктантов и изложений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Ахметжанова З., Тажимуратова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Дидактический материал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Имангожина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Могилевская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Имангожина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Имангожина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Имангожина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Могилевская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Ағзамова,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Шаймерденова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Ағзамова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Ағзамова,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Шаймерденова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Сариева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Әдістемелік құрал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Сариева,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Сағатова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Сағатова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Боранбай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Артықова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Әдістемелік құрал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Д.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 Сборник упражнений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Дидактический материал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задач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Чакликова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Нурпеис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Калдыбаева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Чакликова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Саякова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Чакликова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Жаксымбетова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Бурибаев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Накысбеков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Мадьярова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Накысбеков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Мадьярова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задач и упражнений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Бурибаев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Дузбаева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создания HTML- документов. Книга для чтения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Бурибаев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Дузбаева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(Паскаль).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Криворучко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Кафтункина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(Паскаль)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Криворучко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Кафтункина Л.,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Практикум (Паскаль)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Криворучко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Кафтункина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Методическое пособие+СД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Дидактический материал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 +СD.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Мухамадеева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Никитенко В.,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Асубаев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Казахстана.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Казановская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Ульяшева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Есдаулетова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география. 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Казановская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Ульяшева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Казахстана. Атлас (с комплектом контурных карт)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Каимулдинова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Асубаев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Казановская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Забенова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Казахстана.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Забенова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Гильманов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Абшенова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Манжуга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Шилдебаев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Кожантаева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Шилдебаев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Алимкулова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 Казахбаева Д., Токбергенова У., Бекбасар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Бакынов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задач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Тезекеев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Практическая астрономия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Бекбасар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для лабораторных и практических работ по физике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Джексембина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Темирбулатова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Джексембина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задач и упражнений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Темирбулатова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Нугуманов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Кембебаева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Нугуманов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Қаржасбаева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Нугыманов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Мулкина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в таблицах. Дидактический материал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Козыбаев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Нурпеис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Жукешев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Турлыгул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Адамбосынов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Курманбек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Сауенова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Кунапина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Копекбай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Адырбек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Нурпеис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Козыбаев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Жукешев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Ткаченко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Кожахмет-улы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Нугманова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Кулипбаева К.,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Кожахмет-улы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Нугманова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Сапаргалиев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Асанбекова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Человек. Общество. Право.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Бейсебекова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Человек. Общество. Право. Дидактические материалы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Бейсебекова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Человек. Общество. Право.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Асанбекова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ученика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(для девочек).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(для мальчиков).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Ермилова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Адамкулов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И.,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Адамкулов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Адамкулов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Боранбай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Боранбай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Оналбаева,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Оналбаева,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Баймуканова,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Толыкбаева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изложений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Хрестоматия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Абдрасилова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Абдрасилова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и изложений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Дидактический материал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и тестов для изложений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 Сапарбаева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 Сапарбаева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и изложений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 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классическая литература и современность.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Камбарбаева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Лулудова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Агушевич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классическая литература и современность.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Камбарбаева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Лулудова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Агушевич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Укбаев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Укбаев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Шалгинбаева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Шалгынбаева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Койгелдиев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Далаева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 А., Рогожинский А. Шаяхметов Н.,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Рогожинский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Баталов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Кожахмет-улы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Дакенов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Досбулатова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Ш.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Досбулатова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Кожахмет-улы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Карсаков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Общество.Право.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Тулеубаева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Учебник +СД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Ардакулы Д.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Кагазбаева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Кагазбаева А., Ахматуллина М.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Гильманов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биология.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Кисымова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и упражнения по общей биологии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биология.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Гильманов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Кисымова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Увалиев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Абсалямова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мира. 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мира.Учебник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Экономическая и социальная география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 Байжасарова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Жубанов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задач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Физика.Тетрадь для лабораторных работ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Шокыбаев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Шокыбаев Ж.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Боранбай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Боранбай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Оналбаева,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изложений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Ә. Берекенова,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Абдрасилова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Ә. Берекенова,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Абдрасилова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Жумажанова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Асыл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Капасова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и изложений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Дидактический материал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Сборник диктантов и тестов для изложений (общий для 2-х направлений)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Кенжебалина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Шаикова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Кенжебалина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диктантов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Кенжебалина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Шаикова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классическая литература и современность.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Махракова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Могилевская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Лулудова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Туниянц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классическая литература и современность.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Туниянц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Могилевская Н., Махракова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Лулудова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 Садуакасова З., Курмамбаева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Турсынбаева К., Кульбекова Б.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Курмамбаева Ж.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Жанузакова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Шайхутдинова Р.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Жанузакова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Шайхутдинова Р.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Таникина У.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Шалгынбаева Р.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"Marianne"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Кармысова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Кармысова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Немеребаева К., Уразбаева А.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Койгелдиев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Далаева Т.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Копекбай А.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Копекбай А.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Дакенов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Сембинов М.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Досбулатова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Досбулатова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Аманкулова Ш.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Қожахмет-улы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Карсаков И.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Есетова С.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 Маханбетова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Кыдыркожаева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З., Шойынбеков К., Корчевский В.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Корчевский В., Жумагулова З.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Жумагулова З., Корчевский В.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Дидактический материал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математического анализа. Часть I.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Мордкович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Сатыбалдиев О.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Мнемозина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математического анализа. Часть II. Задачник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Мордкович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Денишева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Корешкова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Мишустина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Сатыбалдиев О., Тульчинская Е.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Мнемозина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Дидактический материал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Бекбоев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Абдиев А.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Кагазбаева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Ахматуллина М.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Есенгазин Е.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Параскун Н.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Параскун Н.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Ильясова Э., Шагиахметова С.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Касымбаева Т., Мухамбетжанов К.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биология.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Кисымова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и упражнения по общей биологии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Кисымова А.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биология.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 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Касымбаева Т.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обзор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Достай Ж.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обзор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Кубенкулова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обзор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СНГ. 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Кубенкулова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обзор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обзор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Общий обзор мира. 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мира. Общий обзор мира. 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мира. Общий обзор мира. Страны СНГ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Часть 1, 2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Тенькебаева Ж.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пособие.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Тенькебаева Ж.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Қойшыбаев Н.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В.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Тынтаева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Бакынов Ж.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для лабораторных и практических работ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Шокибаев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Шокыбаев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Абрамова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Саинова 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Ермекбаева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Ермекбаева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Капасова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Капасова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Абдиманулы,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Абдиманулы,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әдебиетi. Дидактикалық материал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Абдиманулы,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әдебиетi.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Абдиманулы,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Берекенова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Берекенова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Берекенова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Шаикова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Сборник тестов, диктантов и изложений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 Чаплышкина Т., Сафронова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 Чаплышкина Т., Сафронова Л.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Поляк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Английский язык.Учебник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 Курмамбаева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 Курмамбаева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 Курмамбаева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 Курмамбаева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Немецкий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 С., Абдигалиева Б., 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Есимова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Ү., Шалгинбаева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Есимова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Мырзакеримова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Шалгимбаева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Шойынбеков К., Жумагулова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К., Жумагулова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Сборник задач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К., Жумагулова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Методическое пособие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 О.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Кагазбаева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Кайдасов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Кагазбаева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Кайдасов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Есенгазин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Вьюшкова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Вьюшкова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современного мира.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Увалиев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современного мира.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Байтасов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Ковшарь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Р., Шілдебаев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 Байжасарова Г., Токбергенова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Байжасарова Г., Токбергенова 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Жубанов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Сборник задач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Каймолдина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Мансуров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Мансуров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тестовых заданий по химии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Мансуров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Р., Алимжанова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Темирбулатова А., Казимова А., Сагимбекова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Темирбулатова А., Сагимбекова Н., Алимжанова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Койгелдиев Ж., Толеубаев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 Ж., ДалаеваТ.,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Дидактические материалы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Нугманова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Т., КаирбековаР,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О., Каирбекова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Кожахмет-улы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Губайдулина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Нуркожаева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Нуркожаева Ш., Кыдыркожаева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Человек. Общество. Право.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Артыкова,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Ермекбаева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Ермекбаева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Байтилеуова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Байтилеуова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Мамырова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Диктантар жинағы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Капасова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Абдиманұлы,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Абдиманұлы,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әдебиетi. Дидактикалық материалдар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Абдиманулы,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әдебиетi.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Абдиманулы,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Берекенова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Берекенова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Берекенова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Дидактические материалы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Капенова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Сералинова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Капенова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Сборник тестов, диктантов и изложений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Уюкбаева М., Батырбекова Р., Имангожина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Уюкбаева М., Батырбекова Р., Имангожина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 Имангожина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Ломова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Английский язык.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 Садуакасова З., Курмамбаева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Абильдаева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 Садуакасова З., Курмамбаева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Турсынбаева К., Кульбекова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 Курмамбаева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Немецкий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Абдигали С., Абдигалиева Б., Байгелова 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Есимова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 Методическоеруководство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 Словарь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Арсланбаева Р., Мырзакеримова Р.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Marianne. Французский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Кармысова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Даниловская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Махметова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Кармысова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Даниловская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Махметова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Нургожина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Немеребаева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Рабочая тетрадь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Кармысова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Сборник задач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математического анализа. Часть I.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Мордкович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 О.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Мнемозина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математического анализа. Часть II. Задачник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Мордкович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Денишева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Корешкова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Мишустина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Семенов 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Сатыбалдиев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Тульчинская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Мнемозина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Кагазбаева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Кагазбаева А., Ахматуллина М.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Есенгазин Е.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обзор мира.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А., Каймулдинова К., АбилмажиноваС.,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Достай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обзор мира. 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обзор мира.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А., АбилмажиноваС., Каймулдинова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Г.,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Байтасов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Кайым К.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Р., Алимкулова Р., Шилдебаев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Р., Алимкулова Р., Шилдебаев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Р., Алимкулова Р., Шилдебаев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Р., Алимкулова Р., Шилдебаев Ж.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Насохова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Загайнова 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Тынтаева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Бакынов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Загайнова В.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задач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Тынтаева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Бакынов Ж.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Мансуров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Темирбулатова А., Нурахметов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Р., Алимжанова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Джексембина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Темирбулатова А., Казимова А., Сагимбекова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Темирбулатова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Сагимбекова Н., Алимжанова С.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Турлыгул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Жолдасбаев С., Кожакеева Л., Жусанбаева Г.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Дидактические материалы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Учебник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Тимченко С.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О., Каирбекова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77. 3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Хрестоматия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Чупеков А., Кожахмет-улы К., Губайдулина М.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Человек. Общество. Право. Методическое руководство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Нуркожаева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Человек. Общество. Право. Дидактические материалы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Нуркожаева Ш., Кыдыркожаева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 Хрестоматия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+ CD (вариант для девочек)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Развенкова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 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Методическое руководство (вариант для девочек)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Развенкова И.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 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подготовка.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К., 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Аккузинов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Б.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подготовка.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подготовка.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К., 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 Е.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Харькова Н.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Саинова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Сапарбаева А.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ученика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Саинова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Харькова Н.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Уйгурский язык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3160"/>
        <w:gridCol w:w="4307"/>
        <w:gridCol w:w="2586"/>
        <w:gridCol w:w="881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 китави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Әлаев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Бишарова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Баратов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Алимова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Кайыңбаев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Қайырбекова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Жапанбаева Н.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Тәсвирий сәнъәт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Төлебиев Ә.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Әмгәккә үгитиш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Дүйсебаева Қ.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 китави.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Мәһәмдинов М., Ибрагимова М.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Баратов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Алимова М.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 Қурманалина Ш., Қайыңбаев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Жүнисқизи Қ., Бирмағамбетов Ә., Жапанбаева Н.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Төлебиев Ә.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Муратқызы Г.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Қайырбекова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Баратов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Талипов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Алимова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 Кабдолова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Тюлебаева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Р.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 китави.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Махамдинов М., Арзиева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Еләмова Г.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 Құрманалина Ш., Қосанов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Қайыңбаев Ж., Ерешева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Жүнісқызы Қ., Бірмағамбетов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Нұғыманов И., Жапанбаева Н.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Тәсвирий сәнъят.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Раупова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Төлебиев Ә.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Әмгәккә үгитиш.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Қалназаров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Сманова А.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Талипов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Жәлилов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Һошурбақиева О.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Әлаев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Молотов З.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 Е.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Әбдіманапов Б., Прищепина А., Фокина Л., Абулгазиев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тарихидин һекайияләр.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Артықбаев Ж., Сабданбекова Ә., Әбил Е.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Баратов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Һвуллаева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Муһамдинов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Ұ.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әдебиети.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Әмәтов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Мәхсутов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Қасим Р.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Физикилиқ география.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Бірмағамбетов Ә., Мамырова К.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Әлимқулова Р., Әметов А. Қожантаева Ж., Қайым А., Жумағулова К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Кедимий Қазақстан тарихи.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Төлеубаев Ә., Халидуллин Ғ.,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Сәрсекеев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Иргибаев Ғ.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Қәдимий дуния тарихи.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Төлебаев Т., Құсайынова Р., Дәкенов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Тәсвирий сәнъят. Оқулық 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Айдарова З.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Жамалдинов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Тохтахунова З.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әдебиеті.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Алахунова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Һезизова Р.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Әбилқасымова А, Корчевский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Досмағанбетова 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Ә.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  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Ә.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Сағымбаева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материклар вә океанлар.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Ә., Әбилмәжинова С., Каймулдинова  К.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Кайым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Сәтимбеков Р., Жүнисқызы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Тоқбергенова У., Қазақбақбаева Д.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Оттура әсирләрдики дуния йүзи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Мәшимбаев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 С.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Ткаченко В.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Оттура әсирләрдики  Қазақстан тарихи.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 С.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сынып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Байтилеуова Г., Джаппарова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Боранбаева Г.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Оқулық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Рахмитуллаева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Кибиров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Нәсәков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 Дидактикилиқ материаллар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Балинова С.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 Методикилиқ қолланма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Рәхмитуллаева Б.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Абурахманов М, Мәхсәтова П.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 Хрестоматия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Абурахманов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 Методикилиқ қолланма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Мәхсәтова П.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Изаһәтләр топлими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 синип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А., Реһимкулов Р.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Әбилқасымова А., 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Хабарова 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Қазақстанниң физикилиқ географияси.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Карпеков К.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Н., Жумабаева Р.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Дүйсембаев Б.,  Байжасарова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Медетбекова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 тарихи.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Касымбаев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Омарбеков Т.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Байзақова  Қ.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Моряков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Жарымбетова Г., Халендеров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Тән тәрбийә. Методикилиқ қолланма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Тайжанов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Касымбекова С.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Ағзамова З., Шаймерденова К.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Арзиев Р.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Шманова Н., Шаймерденова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Масимова Г.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Қайдаров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 Р.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Әдiстемелiк нұсқау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 Р.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Дидактикалық материалдар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Балинова С.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тілі. Диктанттар жинағы 8-9 классы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Ниязова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Имиров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Моллавутов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Рәйһанов Д.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Әдiстемелiк нұсқау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Мәхсәтова П.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Хрестоматия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Моллавутов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Қозыбаев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Нурпейис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Жүкешев Қ.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Қожахметулы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Чүпеков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Ғубайдуллина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Жүкешев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Сапарғалиев Ғ.,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Асанбекова Г.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экономикалық және әлеуметтiк географиясы.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Кәрменова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Кәрiбаева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Асубаев Б.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Шилдебаев Ж., Қожантаева Ж., Аманжолова Л.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Нуғыманов И., Жумадилова Р., Кембебаева Ж.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Бөрiбаев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Нақысбеков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Мадиярова Г.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Башарұлы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Қазақбаева Д., Тоқбергенова У., Бекбасар Н.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Әбілқасымова А., Корчевский В., Жұмағұлова З.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Шәкілікова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Нурпейис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Қалдыбаева Ғ.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(қыз балаларға арналған). Оқулық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(ұл балаларға арналған).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Ермилова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Адамқұлов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Есмұхан Ж.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Оңалбаева,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Жумажанова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Низамова М.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Жамалдинов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Дуганова Г.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Жамалдинов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 С.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Ниязова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Безбақиева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Жаттығулар жинағы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Закиряров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Имиров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М., Моллавутов С., Мәхсәтова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Молотова Г.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Әдiстемелiк нұсқау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Мәхсәтова П.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Дидактикалық материалдар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Молотова Г.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Хрестоматия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М., Моллавутов С.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Қожахметулы К., Чупеков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М., Дәкенов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 Оқулық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Увалиев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Қ.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Гильманов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Тоқбергенова У.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Әбилқасымова А., Шойынбеков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Жумағулова З.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Қағазбаева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Рауандина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Жумажанова Т.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Низамова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Жамалдинов О.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тили. Методикилиқ қолланма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Жамалдинов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 С.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Дидактикилиқ материалдир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Һашимова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Еләмова Г.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Диктантлар топлими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Балинова С.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Әршидинов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П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әдәбияти. Методикилиқ қолланма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Молотова Г., Авамсалимов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әдәбияти. Дидактикилиқ материаллар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Мәхсәтова П.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әдәбияти. Хрестоматия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Әршидинов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П.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Дуниежүзі тарихи.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Қожахметұлы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Дәкенов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Сембинов Е.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Копабаев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Айтхожин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Жайлин Г.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Әбилқасымова А., Шойынбеков К., Корчевский В., Жұмағұлова З.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Бекбоев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Ә., 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Әбілмәжінова С., Баймырзаев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Достай Ж.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Бекішев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Қасымбаева Т., Мұхамбетжанов К.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Қойшыбаев Н.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Құлмағамбетова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Төребекова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Шаханова Ж.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Баратов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Махпиров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Юнусова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Әдiстемелiк нұсқау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Баратов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Юнусова М.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Ұйғыр тiлi. Дидактикалық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Юнусова М., Рәхмитуллаева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Масимова М.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Жаттығулар жинағы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Рәхмитуллаева Б., Мәсимова М.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әдебиетi.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Жұмажанова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Әбдіғазиұлы Б.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Р.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Әдiстемелiк нұсқау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Рахматуллаева Б., Илиева Р.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Дидактикалық материалдар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Һашимова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Һашимова Р.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Хрестоматия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Р.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А., Куздибаева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З.Жұмағұлова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Қағазбаева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Һазирқи дуния.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Увалиев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Қ.,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Сәтімбеков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Шилдебаев Ж.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Башарұлы Р., Байжасарова Ғ., Тоқбергенова У.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Жұмаділова Р., Әлімжанова С.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Қойгелдиев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Төлеубаев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Қалиева Е.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Садиқов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Адәм. Жәмийәт. Һоқуқ.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естественно-математическое направление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Дюсебаев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Байтилеуова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Жаппарова С.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Оқулық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Кибиров Ш. 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Ұйғыр тiлі.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Әдiстемелік нұсқау 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Кибиров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Арзиева А., Саттарова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Ж.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 Жаттығулар жинағы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Рәхматуллаева Б., Молотова Г.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Жұмажанова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Әбдіғазиұлы Б.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Әршидинов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Әлаев Т.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Әдiстемелiк нұсқау 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Әлаев Т.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Дидактикалық материалдар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Кибиров Ш.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Ұйғыр әдебиетi.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Әршидинов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Әлаев Т.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Кожакеева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Куздибаева А.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Әбілқасымова А., 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Жұмағұлова З.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Қағазбаева Ә.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Әбилмажанова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Достай Ж.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Сәтимбеков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Әлимкулова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Шилдебаев Ж.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Насохова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Загайнова В.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Темирболатова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Жұмаділова Р., Әлімжанов С.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Турлығул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Жусанбаева Г.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Каийрбекова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Адәм. Жәмийәт. Һоқуқ.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Узбекский язык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873"/>
        <w:gridCol w:w="2737"/>
        <w:gridCol w:w="4984"/>
        <w:gridCol w:w="833"/>
      </w:tblGrid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Уринбоев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китоби.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Хамутова 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китоби.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класс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1814"/>
        <w:gridCol w:w="5057"/>
        <w:gridCol w:w="3102"/>
        <w:gridCol w:w="518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Уринбоев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Уринбоев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китоби.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Мухитдинова,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Қурбанқулова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китоби. Дидактикалық материалдар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Мухитдинова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Укиш китоби.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Мухитдинова,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Қурбонқулова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Ботиров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Ботиров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Ботиров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Емле жаттығулар 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Ботиров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Укиш китабы.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китабы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китабы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китабы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тили.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Уринбоев У.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Уринбоев У.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Аширбоев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Уринбоев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Саидов М.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адибети.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Туламетов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Иулдошева М.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адибети.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Туламетов М.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адибети.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Хусанбоева К., Туламетов М.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Досметова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Абдураупова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Шарифбоева С.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Абдураупова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Наралиева Ш.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Худойбергенова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адибети.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Юлдошев К., Хусанбоева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Саидов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У.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адибети.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Туламетов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Турдикулов Б.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адибети.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Ж.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тілі. Оқулық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Аширбоев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Досметова Н., Абдураупова М., Наралиева Ш.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Аширбоев С., Абдураупова М., Наралиева Ш.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тілі. Дидактикалық материалдар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Досметова Н., Абдуллаева М.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әдебиеті. Окулық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ЮлдошбековЖ.,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Турдикулов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У.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әдебиеті. Әдістемелік құрал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Қ.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әдебиеті. Хрестоматия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Туламетов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Турдикулов Б.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Ә.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 материалдар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Ә.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Ә.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методикасы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Ә.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 материалдар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Ә.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сынып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тілі. Оқулық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Аширбоев С., Умарова Х.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Аширбоев С., Досметова Н., Наралиева Ш., Абдураупова М.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Уринбоев У., Тажиева Д.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Йулдошев Қ., Йулдошбеков М., Саидов М., Мусаева У.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Қ., Иулдошева Ж., Иулдошева М.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Өзбек әдебиеті. Хрестоматия 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Саидов, Б. Турдикулов М.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Оқулық 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 Исмагулова Б., Тюлебаев М.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9-сынып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адибети.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Туламетов М.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общественно-гуманитарное направление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3514"/>
        <w:gridCol w:w="4237"/>
        <w:gridCol w:w="2599"/>
        <w:gridCol w:w="434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Уринбаев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Жумажанова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Уринбаев У.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Учебник 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Қосимов,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Йулдошев,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Туламетов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Абилқасимова А., Шуйинбеков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Жумағулова З.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жүзi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Қужахмет уғли,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Чупеков,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Губайдуллина,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Дакенов,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Нисанбаев,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Дуланбаева,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 Оқулық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Ахметов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Гильманов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Башаруғли,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Туқбергенова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Қағазбаева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Рауандина,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Уринбаев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Жумажанова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 Уринбаев У.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У.Уринбоев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Қосимов,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Йулдошев,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Туламетов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Абилқасимова А., Шуйинбеков К., Корчевский В., Жумағулова З.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Чупеков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Қужахмет уғли,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Дакенов,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Сембинов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Нисанбоев,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Дуланбаева,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Айтхожин,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Жайлин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Боймирзоев,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Достай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Мухаметжанов,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Бекишев,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Заграничная,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Абрамова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Қуйшибаев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Бекбоев,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Абдиев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Құлмағанбетова,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Торебекова,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Шаханова,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әдебиетi.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Норбаев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Туламетов М.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Л., Джамалдинов О.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Учебник 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Ш., Куздибаева А.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Әбілқасымова А., Шойынбеков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Жұмағұлова З.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Қайдасов Ж., Қағазбаева Ә.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дүние географиясы.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Увалиев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Қ.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Сәтімбеков Р., Шілдебаев Ж.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Башарұлы Р., Байжасарова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Тоқбергенова У.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Жұмаділова Р., Әлімжанова С.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Қайырбекова С., Тимченко С.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Байтілеуова Ғ.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әдебиетi.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Жұмажанова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Абдіғазиұлы Б.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тiлi. Оқулық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Уринбаев У.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әдебиетi.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Қ., Норбаев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Туламетов М.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Л., Жамалдинов О.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Оқулық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Куздибаева А.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Әбілқасымова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 Абдиев А., Жұмағұлова З.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Қайдасов Ж., Қағазбаева Ә.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Дүние жүзіне аймақтық шолу.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Бейсенова Ә.,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 Әбілмәжінова С., Достай Ж.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Сәтімбеков Р., Әлімқұлова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Шілдебаев Ж.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Тұяқбаев С., Насохова Ш., Кронгарт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Загайнова В.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Темірболатова Ә., Нұрахметов Н., Жұмаділова Р., Әлімжанова С.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Тұрлығұл Т., Жолдасбаев С., Кожакеева Л.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Оқулық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Қайырбекова С., Тимченко С.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 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Таджикский язык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7"/>
        <w:gridCol w:w="1797"/>
        <w:gridCol w:w="2625"/>
        <w:gridCol w:w="4782"/>
        <w:gridCol w:w="799"/>
      </w:tblGrid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класс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Абдуллоев,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Икромова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класс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Боронов,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Бойев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Бобомуродов,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Сазбаев,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Набиева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Мирзод,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Хамидов,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Пирзод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6-сынып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Анвари,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Мирзоев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Хочаев,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Шарафиддинов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Рахматов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Зикиров,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Мусоев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класс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класс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Хочаев,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Зикриеев,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Муллохонов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Маони,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Давлатзода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Солехов,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Шарифов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Камолиддинов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Асозода,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Кучаров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2016 года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2013 года № 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пособий</w:t>
      </w:r>
      <w:r>
        <w:br/>
      </w:r>
      <w:r>
        <w:rPr>
          <w:rFonts w:ascii="Times New Roman"/>
          <w:b/>
          <w:i w:val="false"/>
          <w:color w:val="000000"/>
        </w:rPr>
        <w:t>Казахский язык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7362"/>
        <w:gridCol w:w="2803"/>
        <w:gridCol w:w="703"/>
        <w:gridCol w:w="802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обучение и воспитание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Логопедический альбом "Л". Учебное пособие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Касымова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Логопедический альбом "Ж, Ш, Ч, Щ". Учебное пособие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Касымова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Логопедический альбом "З, С, Ц". Учебное пособие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Касымова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Логопедический альбом "Р". Учебное пособие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Касымова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 жүру ережесін білу - бәрімізге міндетті. (Мектепке дейінгі ересектер тобы мен бастауыш сынып жасындағы балаларға арналған)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Гринцевич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дорожные знать каждому положено. (Для стар. дошк. и млад. школьников)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Гринцевич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"Әліппе патшалығы" "Сиқырлы әріптер мен сөздер әлемінде" кітабына қосымша-дәптер 4 жастан бастап 6 жасқа дейінгі балаларға арналған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Сәулебаева,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Кирилинская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Шикула и К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"Әріп-дыбыстан сикырлы еліне саяхат" "Сиқырлы әріптер мен сөздер әлемінде" кітабына қосымша-дәптер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Сәулебаева,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Кирилинская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Шикула и К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"Әріп-дыбыстан сикырлы елі" "Сиқырлы әріптер мен сөздер әлемінде" кітабына қосымша-дәптер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Сәулебаева,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Кирилинская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Шикула и К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"Сиқырлы математика" ("Сиқырлы пiшiндер мен сандар әлемiнде"кітабына қосымша-дәптер) "Волшебная математика" (Тетрадь-приложение к книге "В мире волшебных фигур и цифр")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Сәулебаева,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Кирилинская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Шикула и К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"Сиқырлы математика елі" 5-тен 6 (7) жасқа дейінгі балаларға арналған.1-бөлім: "Геометриялық фигуралар және олардың көлемдері", "Қөлемдерді салыстыру", "Уақытты бағдарлау. "Страна волшебной математики" для детей от 5 до 6 (7) лет. Раздел 1: "Геометрические фигуры и их величина", "Сравнение величин", "Ориентирование во времени"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"Сиқырлы математика елі" 5-тен 6 (7) жасқа дейінгі балаларға арналған. 2-бөлім: "Мөлшер және есеп. Сан және цифр". "Страна волшебной математики" для детей от 5 до 6 (7) лет Раздел 2: "Количество и счет. Число и цифры"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"Сиқырлы математика елі" 5-тен 6 (7) жасқа дейінгі балаларға арналған. 3-бөлім: "Кеңістікте және қағаз парағында бағдарлай білу. Қолдың ұсақ қимылдарын дамыту". "Страна волшебной математики" для детей от 5 до 6 (7) лет Раздел 3: "Ориентирование в пространстве и на листе бумаги. Развитие мелкой моторики рук"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"Сиқырлы математика елі" 4 жастан бастап 5 жасқа дейінгі балаларға арналған "Страна волшебной математики". Дидактический материал для детей 4-5 лет (средняя группа) + методическое руководство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Шикула и 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1-4 классы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Әліппе.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Интерактивті оқу құралы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Нургазиева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Буындап оқуды үйренеміз. "Әліппеге" қосымша құрал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Бапиева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Мұқашева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тілі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Капарова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Қызықты грамматика.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Қызықты 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Балпанова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Ғажайып әліпби.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 сөйлеп үйренейік.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құралы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Мұхамедиұлы,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Алдамбергенова,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Шырымбаева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анықтамалығы.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Бапиева,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Мұқашева,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Бошкулова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математик.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Тілеулесова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математик.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Тілеулесова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Кестелер мен анықтамалық материалдар.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(электрондық нұсқа)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 әліппесі.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Саметова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тәрбиесі. Жалпы білім беретін мектептердің 6-9 жастағы оқушыларының өздік жұмысына арналған оқу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Салов,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Коптина,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Сарсекеев,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Девяткина,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Испулова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Олимп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Бастауыш сынып оқушыларына арналған қысқаша анықтамалық 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Жоламанова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жазу үлгісі. Қосымша жұмыстарға арналған дәптер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Сейткужина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пәні бойынша тест тапсырмалары жинағы.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Ескендирова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жаңа энциклопедиясы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Аудармашы: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Алдибаева,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Жорабеков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спорт жөнінде: ол жайында бәрін біл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Аудармашы: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Тәрбие хрестоматиясы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 қауіпсіздігі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1-4 -сыныптарға арналған оқулық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Қажығали,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Бердібекова,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Шаймуханбетов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Кестелік көбейту және бөлу. Машықтандыру жаттығулары. 3-сынып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Красникова,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Мухамадиева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Кескін карталар. 4-сынып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мира.Контурные карты.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Кругликова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(аударған Б. Омар)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Атлас-хрестоматия. 1-сынып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Кругликова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Атлас-хрестоматия. 2-сынып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Кругликова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Атлас-хрестоматия. 4-сынып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Кругликова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пәнінен анықтамалар.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Нұрсейітова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Оқушылардың психологиялық жұмыс дәптері. №1, №2. 1-сынып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Жантикеев,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Жансерикова және т.б.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психологиялық жұмыс дәптері. №1, №2.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Жантикеев,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Жансерикова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Оқушылардың психологиялық жұмыс дәптері. №1, №2.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Жантикеев,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Жансерикова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Оқушылардың психологиялық жұмыс дәптері. №1, №2.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Әмірова,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Жантикеев,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Жансерикова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т.б.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мен сабақ үлгілері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(2-4-сынып )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Базарбекова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валеологии. Методическое пособие для обучения детей 5-7 лет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Радуснова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программалау. Балаларға арналған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Кэрол Вордерманн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 дәптері №1, №2, №3, №4, №5, №6.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Нам,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Сапарғалиева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Әліппеге қосымша оқулық-дәптер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Шешендік өнердің әліппесі.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Құлкенов,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Ерешева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дәптері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№2, №3.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Командир,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Махметова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Математикалық жазу үлгісі.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1-сынып оқушысына арналған алтын топтама.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С.В.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тілі. Өзіндік жұмыстар.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Ерешева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Өзіндік және бақылау жұмыстары.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Ерешева,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Сатыбалдиева,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Асқарова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 (көмекші оқу құралы)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Байжулданова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Нуркенова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Шешендік өнердің әліппесі. 2-сынып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Құлкенов,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Ерешева,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Әбілда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Өзіндік және бақылау жұмыстары.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Ерешева,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Сәлімханова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Шешендік өнердің әліппесі.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Құлкенов,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Әбілда,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Мұқышева,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Ерешева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3- сынып (көмекші оқу құралы)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Ошақбаева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Альмаганбетова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Өзіндік және бақылау жұмыстары.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Ерешева,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Тілеубай,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Дулатова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Шығарма және мазмұндама жазып үйренеміз. 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Муфтибекова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Шешендік өнердің әліппесі.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Құлкенов,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Ерешева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Өзіндік және бақылау жұмыстары.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Ерешева,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Өтегенова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есептеу – машықтарын бекітуге арналған жаттығу дәптері 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Бакка,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Драшко, Б. Сейткужина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есептеу – машықтарын бекітуге арналған жаттығу дәптері 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Бакка,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Драшко, Б. Сейткужина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есептеу – машықтарын бекітуге арналған жаттығу дәптері 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Бакка,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Драшко,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Сейткужина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есептеу – машықтарын бекітуге арналған жаттығу дәптері 4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Бакка,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Драшко, Б. Сейткужина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Бастауыш сынып оқушыларына арналған қысқаша анықтамалық. 1-4 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Слепнева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тамақтану мектебі. Әдістемелік құрал. 2- 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Ө. Иманғожина,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Каламыцин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Нестле Фуд Қазақстан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Салауатты тамақтану мектебі. 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Иманғожина,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Каламыцин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Нестле Фуд Қазақстан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5-11 классы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Есепжинақ 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Қиябаева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 тест тапсырмаларын шешу тәсілдері.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9-11-сыныптар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Түсіпжан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Программалау Visual Basic 6 (Бірінші бөлім)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Сейітқұлов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Программалау VisualBasic 6 (Екінші бөлім)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Сейітқұлов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Программалау Visual Basic 6 (Үшінші бөлім)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Сейітқұлов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Pascal бағдарламалау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оқу құралы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Бегенова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Сұрақ-жауап.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5-11- сыныптар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Жанпеисова,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Нургазина,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Рустемова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6-9-сыныптар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Іргебаев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географиялық атласы (қаз/орыс/ағылш)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Бейсенова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Дінтану негіздері. 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Есім,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Әбуов,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Бегалинова,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Смағұлов,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Жолдыбайұлы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ҰБТ-ға дайындалушыларға көмекші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Ильясова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Қазақша-орысша терминологиялық сөздік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Утилова,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Бектимирова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Есепжинақ.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Қажиева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Анықтамалық 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8-11- сыныптар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Қойшыбаев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сандықша химия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Тұрысбекова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тәрбиесі. Жалпы білім беретін мектептердің 10-12 жастағы оқушыларының өздік жұмысына арналған оқу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Девяткина,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Ботағариев,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Коптина,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Таймазов,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Салов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Олимп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тәрбиесі. Жалпы білім беретін мектептердің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13-15 жастағы оқушыларының өздік жұмысына арналған оқу құралы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Коптина,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Кошаев,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Девяткина,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Ю. Тлеуғалиев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Олимп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тәрбиесі. Жалпы білім беретін мектептердің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16-18 жастағы оқушыларының өздік жұмысына арналған оқу құралы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Коптина,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Девяткина,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Русанов,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Альмуханов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Олимп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"Әдебиет" оқулығының мәтіндері бойынша анықтамалық.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5-7- cыныптар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А.Туғанбай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Анықтамалық 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8-11-сыныптар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Сақариянова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және тестік тапсырмалар жинағы.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8-11-сыныптар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географиясының атласы/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Казахстана по географии/ Kazakhstan Geography Atlas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(қаз./орыс./ағылш.)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Кирабаев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Атлас. 8-сынып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Вязникова,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Кругликова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 карталар.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Оқушының жеке жұмыс істеуіне арналған тапсырмалары бар дәптер.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Герке,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Дюжикова,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Изверова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Атлас.5-сынып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Кругликова,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Пак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Атлас. 5-сынып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Кругликова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Оқушының жеке жұмыс істеуіне арналған тапсырмалары бар дәптер.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Герке,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М.Дюжикова,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Изверова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Қазақстан тарихы. Атлас. 6-сынып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Кругликова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Оқушының жеке жұмыс істеуіне арналған тапсырмалары бар дәптер.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бөлімді.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Кұрманғалиева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Оқушының жеке жұмыс істеуіне арналған тапсырмалары бар дәптер.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бөлімді.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Кұрманғалиева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 Экономическая и социальная география мира. Кескін карталар / Контурные карты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Рафикова,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мира. Сарамандық жұмыстар / Практические работы 10- 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Полулях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Оқушының жеке жұмыс істеуіне арналған тапсырмалары бар дәптер 1,2 бөлім. ЖМБ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Полулях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 Атлас. 10-сынып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Рафикова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Қазақстан тарихы. История древнего Казахстана. Кескін карталар/Контурные карты.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Зертханалық практикум. 10- 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Торшина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Қызықты математика. Логикалық есептер жинағы.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сыныптар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Нұрғалиев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Математиканы оқытудың теориясы мен әдістемесі.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Алгебралық теңдеулер мен теңсіздіктер.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ҰБТ-ға дайындалуға арналған.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Жұмаділова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Тізбектер. Векторлар. Жазықтықтағы және кеңістіктегі координата әдісі. ҰБТ-ға дайындалуға арналған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Жұмаділова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Көрсеткіштік теңдеулер мен теңсіздіктер. Логарифмдік теңдеулер мен теңсіздіктер. ҰБТ-ға дайындалуға арналған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Жұмаділова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Туынды Алғашқы функция және интеграл.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ҰБТ-ға дайындалуға арналған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Жұмаділова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Тригонометриялық теңдеулер мен теңсіздіктер.Функциялар және олардың қасиеттері.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ҰБТ-ға дайындалуға арналған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Жұмаділова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Сұрақ-жауап. Жоғары сынып оқушыларына арналған көмекші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6-11-сыныптар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Ш.Айтақынова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экономикалық және әлеуметтік географиясы. Оқушы анықтамалығы.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Әбдіқанова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табиғатының қалыптасуы мен даму тарихы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Бейсенова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эксперименттер. Балаларға арналған ғылыми-танымдық кітап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Роберт Уинстон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Жалықтырмайтын астрономия.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Энциклопедия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Вайнберг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өмірдің барлық саласында (ғылыми-танымдық кітап)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Джонни Болл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(Аударған Б.Уразова)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Молдағалиева,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Смағұлова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 Саметова Ф.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Оқушының жеке жұмыс істеуіне арналған тапсырмалары бар дәптер.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Полулях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тіліне аударған М. Жакиянова)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география. Бастапқы курс. Атлас.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Кругликова,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(аударған Г. Мурзагалиева)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Тәжірибелік және бақылау жұмыстарының жинағы. 5-сынып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Бекетауов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Параскун,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Бекетауов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ҰБТ-ға дайындаламыз. І бөлім (фонетика, лексика, морфология)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Айнабек,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Ганиев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ҰБТ-ға дайындаламыз. ІІ бөлім (Синтаксис, пунктуация, стилистика)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Айнабек,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Ганиев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ҰБТ-ға арналған оқулық-тест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Қысқаша анықтама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Учебник-тест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подготовки к ЕНТ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Гумарова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Рожко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Олимпиадаға дайындық есептер жинағы.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5-6-сыныптар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Байшоланов,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Байшоланов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Логикалық тапсырмалар.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5-6-сыныптар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Алдамуратова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ғасырлардағы Қазақстан тарихы. Атлас. 7-сынып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Окунева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Материктер мен мұхиттар географиясы. Атлас.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Рафикова,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Жакиянова)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физикалық географиясы. Атлас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8-сынып.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Рафикова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Головина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физикалық географиясы. Кескін карталар. 8-сынып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 Казахстана Контурные карты.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Кругликова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(қазақша аударған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 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физикалық географиясы. Жұмыс дәптері (1, 2-бөлім). 8-сынып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Казановская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флорасының кереметтері. Чудеса флоры Казахстана. The Wonders of Kazakhstan’s Flora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Бобров,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Кузьмин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Аударған: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Орынбаева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 пәні бойынша тест тапсырмалары жинағы. 9-сынып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Новокрещенов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ғасырлардағы Қазақстан тарихы (мұғалімнің жұмыс дәптері).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Джумабеков,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Амиргалиева,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Түйешиева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(мұғалімнің жұмыс дәптері).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Джумабеков,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Амиргалиева,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Байташева,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Абдилова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Зертханалық жұмыстар. Жұмыс дәптері. 8-сынып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пәнінен көп нұсқалық өздік және бақылау жұмыстары. 9-11-сыныптар.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Мусабаева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ҰБТ-ға дайындаламыз.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6-11-сыныптар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Нұрмаханбетова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Қысқаша анықтама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Оспанкулова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сәйкестендіру тапсырмалары.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6-11 -сыныптар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Калиханова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географияның терминдері мен ұғымдары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(Анықтамалық көмекші құрал)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Жанәділ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Ғылыми-анықтамалық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 түсуші талапкерлерге, жалпы білім беретін мектеп оқушылары мен мұғалімдеріне арналған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Жанәділ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тестер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Кумусбекова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Сызу. Практикалық тапсырмалар жинағы.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Құмаржанова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экономикалық және әлеуметтік географиясы. Атлас. 9-сынып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Кругликова,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Комарова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Сызу. Сызбаларды рәсімдеудің ережелері. Проекциялау әдістері.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1-бөлім.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Приходчинко,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Сызу. Геометриялық денелердің және модельдердің проекциялары. Кескіндемелер: көріністер, тіліктер, қималар. Жұмыс дәптері 2-бөлім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Приходчинко,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Сызу.Кескіндер: көріністер, қималар, тіліктер. Біріктірулер. Құрастыру сызбалары. Жұмыс дәптері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3-бөлім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Приходчинко,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Сызу. Құрастыру сызбалары. Құрылыс және топография сызбаларының элементтері. Жұмыс дәптері 4-бөлім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Приходчинко,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экономикалық және әлеуметтік географиясына арналған атлас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Есназарова,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Темірбекова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Оқу құралы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Садирбеков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Күміс қоңырау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Сақай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Смағұлова,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Байғазиева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Дидактикалық материалдар.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Бақынов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жұмыстар.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Құрманғалиева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ғасырлардағы дүние жүзі тарихы. Атлас.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Дадабаева,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Кругликова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ғасырлардағы Қазақстан тарихы / История Казахстана в период средневековья.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 карталар /Контурные карты. 7- 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Окунева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 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Нұрманбетова,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Жолдасова,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Нурсалимова,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Қалымова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 8 - 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Ш.Нұрманбетова,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Искакова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Дидактикалық материалдар 8- 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Ж.Бақынов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Ш.Рафикова,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Г.Головина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ХҮІІІ-ХХ ғғ. басы. Кескін карталар/ История Казахстана. ХҮІІІ-начало ХХ века.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Контурные карты.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Окунева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ХҮІІІ - ХХ ғғ. басы. Атлас. 8- 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Окунева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Правила и упражнения по орфографии и пунктуации. 8 - 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 Тюлебаева М.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Таңдау курсына арналған оқулық. 9 - 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 кітабы. 9 - 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Зайырлылық және дінтану негіздері. Оқулық. 9- 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Кенжетаев, Ә. Сайлыбаев,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Тұяқбаев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оқулығы бойынша жаттығулар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9 сыныпқа арналған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Әмір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5-9 сыныптар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Елікпаев, Б. Қапасова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5-7 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Әубәкір,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Құнафина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Әубәкір,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Құнафина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Ұлылық өнегесі (деректі әңгіме, зерттеулер, суреттер).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оқу құралы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Құнафина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Саяхаттар және географиялық ашылулар. Қосымша оқу құралы. 8-11 сыныптар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Бірмағамбетов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Қайталауға арналған оқу құралы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Калымбетова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білі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9-11 сынып оқушылары мен мұғалімдерге арналған қөмекші құрал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Қиябаева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Таңдау курсына арналған оқулық. 10-11сынып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Мұғалім кітабы.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10-11 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сыныптар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Елікпаев, Б. Қапасова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Қайталауға арналған оқу құралы.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сыныптар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Медетов,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Аширова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білі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Анықтамалық. ЖОО түсушілерге арналған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Заяц,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Бутвиловский,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Давыдов, И. Рачковская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Русский язык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обучение и воспитание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 Числа от 0 до 10. Индивидуальные карточки. Учебное пособие для детей старше 6 лет.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цыпленка. Грамотей. Развитие речи и обучение грамоте: интегрированное учебное пособие для дошкольного обучения детей 5-6 лет"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цыпленка. Грамотей. Развитие речи и обучение грамоте. Методические рекомендации с примерным планированием занятий для дошкольного обучения детей 5-6 лет".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цыпленка. Математика с элементами логики и информатики: Учебное пособие для дошкольного обучения детей 5-6 лет". В двух частях.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цыпленка. Математика с элементами логики и информатики: Методические рекомендации с примерным планированием занятий для дошкольного обучения детей 5-6 лет".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"Волшебная страна буквозвукия". Тетрадь-приложение к книге "В мире волшебных букв и слов"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Сәулебаева 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Кирилинская Л.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Шикула и К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"Путешествие по волшебной стране буквозвукии". Тетрадь-приложение к книге "В мире волшебных букв и слов"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 Гетманова В,. Кирилинская Л.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Шикула и К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"Королевство Азбуки". Тетрадь-приложение к книге "В мире волшебных букв и слов"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Сәулебаева 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Кирилинская Л.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Шикула и К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Книжки-малышки для детей от 2 до 7 лет. Приложение к "Королевству 3-х языков"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Иркегулова О.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 мире волшебных букв и слов" + приложение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Сатимбекова М., Кирилинская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Саулебаева А.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1-4 классы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№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Занимательная грамматика.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Таблицы и справочные материалы (электронный вариант).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класс.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Атлас-хрестоматия в картинках.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Практическое пособие для учащихся начальных классов, учителей, родителей, репетиторов.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Кривошеева З.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Сборник проверочных работ.1-4 классы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Сильбаева М., Жанадилова В., Шуканова Л.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Атлас-хрестоматия.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Кругликова С.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Атлас-хрестоматия.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Кругликова С.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- 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Кругликова С.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Табличное умножение и деление. Тренажерные упражнения. 3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Табличное умножение и деление. Задачи и творческие упражнения.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Компьютерное программирование.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Кэрол Вордерманн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Математика: дополнительный материал для развития логического и критического мышления.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часть. Учебное пособие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№1 для развития логического и критического мышления. Учебное пособие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Пропись цыпленка: тетрадь №1, №2, №3 к букварю.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Учимся читать и писать. 1, 2 часть. Азбука-тетрадь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Уравнения. Золотая серия первоклассника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Задачи. Золотая серия первоклассника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Математическая пропись. Золотая серия первоклассника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грамота: индивидуальные карточки. Рабочая тетрадь. 1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Рабочая тетрадь для классов коррекционно-развивающего обучения в общеобразовательных школах. 1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Воротынцева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Сидорова Г.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 здорового питания. Методическое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Имангожина О., Каламыцин П.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Нестле Фуд Қазақстан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здорового питания. Рабочая тетрадь. 2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Имангожина О., Каламыцин П.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Нестле Фуд Қазақстан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Рабочая тетрадь для классов коррекционно-развивающего обучения в общеобразовательных школах. 2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Воротынцева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Сидорова Г.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Рабочая тетрадь для классов коррекционно-развивающего обучения в общеобразовательных школах. 3 класс.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Воротынцева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Сидорова Г.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Уроки развития речи. 3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Глазырина Л.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Уроки развития речи. 4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Глазырина Л.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Рабочая тетрадь для классов коррекционно-развивающего обучения в общеобразовательных школах. 4 класс.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Воротынцева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Сидорова Г.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Современный краткий справочник школьника. Познание мира. 1-4 классы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Словарные слова в картинах. Дидактические карточки. Набор №1 - Гласные буквы А, О в двусложных словах (20 штук). Дидактический материал. 1-4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Словарные слова в картинках. Дидактические карточки. Набор №2 - Гласные буквы А, О в трехсложных словах (40 штук). Дидактический материал. 1-4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Словарные слова в картинках. Дидактические карточки. Набор №3 - Гласные буквы Е, И в двусложных словах (20 штук). Дидактический материал. 1-4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Словарные слова в картинках. Дидактические карточки. Набор №4 - Гласные буквы Е, И в трехсложных словах (20 штук). Дидактический материал. 1-4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"Думай, решай, считай"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көлеміндегі сандарды қосу және азайту. "Жұм-жұм" ойыны. Дидактикалық карточкалар / "Сложение и вычитание чисел в пределах 10. Игра "Молчанка". Дидактические карточки.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Засухина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Мурзагалиева)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көлеміндегі сандарды қосу және азайту / "Сложение и вычитание чисел в пределах 20". Дидактические карточки. 1-4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Засухина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Мурзагалиева)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көлеміндегі сандарды ондық бірлік арқылы қосу және азайту. "Жұм-жұм" ойыны. Дидактикалық карточкалар / "Сложение и вычитание чисел в пределах 20 без перехода через десяток. Игра "Молчанка". Дидактические карточки. 1-4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Засухина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Мурзагалиева)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көлеміндегі сандарды ондық бірлікке өтпей қосу және азайту. "Жұм-жұм" ойыны. Дидактикалық карточкалар / "Сложение и вычитание чисел в пределах 20 с перехода через десяток. Игра "Молчанка". Дидактические карточки.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Засухина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Мурзагалиева)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көлеміндегі сандарды тура және кері санау. Тілетін дидактикалық карточкалар / "Прямой и обратный счет в пределах 20". Разрезные дидактические карточки. 1-4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Засухина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Мурзагалиева)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Учимся писать красиво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Сейткужина Б.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Келешек-2030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Хрестоматия произведений казахстанских авторов для начальных классов.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классы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№ 1, № 2, № 3 по математике. 1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Бочарова С., Горбунова О.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Тетрадь-тренажер для закрепления вычислительных навыков. 1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Бакка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Драшко Т., Сейткужина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Тетрадь-тренажер для закрепления вычислительных навыков.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Бакка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Драшко Т., Сейткужина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Тетрадь-тренажер для закрепления вычислительных навыков.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Бакка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Драшко Т., Сейткужина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Тетрадь-тренажер для закрепления вычислительных навыков.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Бакка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Драшко Т., Сейткужина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тестовых заданий по математике. 1-4 классы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Линник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тестовых заданий по познанию мира. Начальная школа.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Легенькова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5-11 классы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Краткий справочник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Гумарова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культура речи. Учебное пособие для учащихся средних специальных учебных заведений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Литература. 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Мубаракова Г.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Учись решать нестандартные задачи. Методическое руководство для учащихся.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Исторический атлас Казахстана. 5-6 классы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по географии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8-9 классы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Географиядан республикалық атаулы мектеп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мира. Рабочая тетрадь для 10-11 классов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Географиядан республикалық атаулы мектеп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религиоведения. Учебник. 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Е.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Пособие для подготовки к ЕНТ и комплексному тестированию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Э.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язык: просто о сложном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Бизаков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тестов по общей биологии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развивающих задач по общей биологии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"Я- исследователь"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Мыжевская В., Беркова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Шаталова Л.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растений. Сборник тестов по ботанике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животных. Сборник тестов по зоологии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 в вопросах и ответах. Подготовка к ЕНТ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Жампеисов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Нургазина Т., Рустемова Г.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вопросах и ответах. Подготовка к ЕНТ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Жампеисов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Нургазина Т., Рустемова Г.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пособие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к ЕНТ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Загайдуллина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Калиакбарова Э.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и астрономия.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МегаКВАНТ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и астрономия.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МегаКВАНТ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Решебник к учебнику алгебры 10 класса. ЕМН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Елизаровский А.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Теория и методика обучения математике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Атлас. 5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с заданиями для индивидуальной работы учащегося. 5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Герке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Дюжикова М., Изверова А.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5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с заданиями для индивидуальной работы учащегося.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Герке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Дюжикова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Изверова А.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6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тестовых заданий.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И.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с заданиями для индивидуальной работы учащегося. В 2-х частях.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Герке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Дюжикова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Изверова А.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 средних веков. Сборник тестовых заданий. 7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Тетрадь с заданиями для индивидуальной работы учащегося. В 2-х частях.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Тетрадь с заданиями для индивидуальной работы учащегося. В 2-х частях.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Атлас. 8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Вязникова Ю., Кругликова С.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Контурные карты.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нового времени. Сборник тестовых заданий.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Новейшая история. Сборник тестовых заданий. 9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 Республики Казахстан. Справочник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К.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Лабораторный практикум. 8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Торшина Н., Сарманова К.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Лабораторный практикум. 9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в 4-х частях. 9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Шапкина С., Приходченко Н., Шапкин О.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мира. 1, 2 часть. Тетрадь с заданиями для индивидуальной работы учащегося. 10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мира. Атлас. 10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Рафикова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8и8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заданий и упражнений для самостоятельных занятий. Физическая культура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Г.Маковецкая,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Т.Васильченко,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О.Меркель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Алгебраические уравнения и неравенства. Для подготовки к ЕНТ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Показательные уравнения и неравенства Логарифмические уравнения и неравенства Для подготовки к ЕНТ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Тригонометрические уравнения и неравенства. Функции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подготовки к ЕНТ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Производная. Первообразная и интеграл.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подготовки к ЕНТ.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Последовательности. Векторы. Метод координат на плоскости и в пространстве. Для подготовки к ЕНТ.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математике.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понятия и формулы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Майсеня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для поступающих в вузы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Заяц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Бутвиловский В. Давыдов В. Раяковская И.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время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века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Новейшее время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Древний мир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Справочник для поступающих в вузы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Балсарин Ф., Гришаева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школьника.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Лабораторные опыты, 8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Торшина Н., Сарманова К.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опыты.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энциклопедия. Беспозвоночные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общей редакцией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Ковшаря А.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о спорте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Dorling Kindersley (Перевод А.Кадырхановой)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статистики и теории вероятностей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Казешев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және ықтималдықтар теориясы элементтері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Қазешев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Учебник-тест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к ЕНТ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құралы. Тілдарын А1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Қ. Мұтанова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"Тілдарын" тілдерді оқыту инновациялық технологияларының орталығы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Әдістемелік нұсқау. Тілдарын А1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Мұтанова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"Тілдарын" тілдерді оқыту инновациялық технологияларының орталығы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Тілдарын А1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Мұтанова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"Тілдарын" тілдерді оқыту инновациялық технологияларының орталығы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Тілдарын А2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Сейсембекова,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Бабажанова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"Тілдарын" тілдерді оқыту инновациялық технологияларының орталығы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Тілдарын А2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Сейсембекова,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Бабажанова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"Тілдарын" тілдерді оқыту инновациялық технологияларының орталығы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Тілдарын А2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Сейсембекова,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Бабажанова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"Тілдарын" тілдерді оқыту инновациялық технологияларыныңорталығы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Вьюшкова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Параскун Н.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Вьюшкова Е., Параскун Н.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 кітабы.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6-сынып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Анықтамалық.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ЖОО түсушілерге арналған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Жоламанова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для подготовки к олимпиадам.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5-6 классы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Байшоланов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задачи.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классы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практических и контрольных заданий. Методическое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Бухтоярова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практических и контрольных заданий.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Бухтоярова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с заданиями для индивидуальной работы учащегося.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часть.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Начальный курс. Атлас.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Кругликова 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Начальный курс.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с заданиями для индивидуальной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часть. 6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материков и океанов. Атлас.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Рафикова Ш.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 Казахстана. Атлас. 8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Головина Г.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работы.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 в период средневековья. Атлас.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Атлас. 9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Тестовый тематический контроль. Методическое пособие. 9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Яненко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ХІХ века в вопросах, заданиях и тестах. Учебное пособие. 9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А.С. Пушкин. Лирика Биография. Критика и комментарии. Стихотворения в переводе. Темы и планы сочинений + СD. 5-9 классы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Хохлова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А.С. Грибоедов "Горе от ума". Биография. Критика и комментарии. Темы и планы сочинений +СD. 9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Хохлова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Сборник тестовых заданий. 9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Новокрещенов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 начало ХХ века-настоящее время. Атлас.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Черчение.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практических заданий. 9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Воронина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диктантов для проведения письменного экзамена за курс основной средней школы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Иттерова И., Зейнелова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работы. ЕМН. 11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Лабораторный практикум.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опыты.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Словарь-справочник географических понятий и терминов. 10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Тестовый тематический контроль.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Учебно-методическое пособие. 10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Яненко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ХІХ века в вопросах, заданиях и тестах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ХХ века в вопросах, заданиях и тестах Учебное пособие.11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Справочник в таблицах и схемах.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Хохлова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МоскалҰва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Лабораторный практикум. Рабочая тетрадь. 11 класс. ЕМН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опыты. Рабочая тетрадь.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класс. ЕМН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Новокрещенов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проведения письменного экзамена по математике за курс общей средней школы (ОГН). 11класс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Егоркина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проведения письменного экзамена по математике за курс основной средней школы. 9 класс.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Данилюк С., Грибиниченко В., Лукьянова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Хамзина Е.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Контрольные работы. 9-11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Справочник с решениями задач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тюркоязычных стран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Есназарова 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Темірбекова А.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Рассказы по истории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дополнительного чтения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Сарсекеев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Региональный обзор мира. Атлас.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Рафикова 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Региональныйобзор мира. 11 класс. ЕМН.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Практические работы.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дүниежүзі елдеріне аймақтық шолу. Сарамандық жұмыстар. ЖМБ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Перевод: Жакияновой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Тетрадь для лабораторных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класс. ОГН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Аширов Р.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для лабораторных работ. 11 класс. ЕМН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Аширов Р.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технологических карт. Технология обработки древесины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Учебное пособие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Садирбеков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Каспий аймағы. CD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Каспийский регион Казахстана. CD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Құрастырған: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Игнатович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экологический центр Центральной Азии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в таблицах, тестах, заданиях и ответах. Общая физическая география. УМК. 6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Слепнева В.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в таблицах, тестах, заданиях и ответах. География материков и океанов. 7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Дидактический материал.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Бакынов Ж.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средних веков. Атлас. 7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Дадабаева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в таблицах, тестах, заданиях и ответах. Физическая география Казахстана. 8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Слепнева В.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ХҮІІІ-начало ХХ века. Атлас.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в таблицах, тестах, заданиях и ответах. Экономическая и социальная география Казахстана. 9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Слепнева В.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 для текущего и итогового контроля знаний учащихся по химии. 9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Айдина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Викулова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Меркушева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ОсиповаТ.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Решебник к заданиям для текущего и итогового контроля знаний учащихся по химии. 9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Айдина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Викулова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Меркушева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ОсиповаТ.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уровневых заданий по русскому языку. 9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Светскость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основы религиоведения.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Кенжетаев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Сайлыбаев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Новикова Г.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контрольных работ по математике.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Хованова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Довгаленко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Демиденко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Дроздова Л.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контрольных работ по алгебре и началам анализа.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Хованова А., Довгаленко И., Демиденко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Дроздова Л.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Дидактикалық материалдар. Для лицеев и гимназий с русским языком обучения.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9-11 классы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Курумбаева Г.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в таблицах, тестах, заданиях и ответах. Общий обзор мира. 10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СлепнҰва В.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в таблицах, тестах, заданиях и ответах. Региональный обзор мира. 11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СлепнҰва В.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Справочник для школьников и абитуриентов.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Л., Пипченко Н.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Волшебное путешествие в страну Знаний (Морфология, орфография, синтаксис и пунктуация)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Гетманова В.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Шикула и К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и изложений. 7 класс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 Сапарбаева А., Белбеуова А.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материалы. 7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 Сапарбаева А., Белбеуова А.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диктантов и изложений. 8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Серикпаева И., Сапарбаева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 Сапарбаева А.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Қайталауға арналған оқу құралы.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бөлім.(5-9 сынып)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Матин,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Ибраева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Қайталауға арналған оқу құралы.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бөлім (10-11 сынып)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Матин,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Ибраева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2016 года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2013 года № 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образовательных электронных изданий</w:t>
      </w:r>
      <w:r>
        <w:br/>
      </w:r>
      <w:r>
        <w:rPr>
          <w:rFonts w:ascii="Times New Roman"/>
          <w:b/>
          <w:i w:val="false"/>
          <w:color w:val="000000"/>
        </w:rPr>
        <w:t>Казахский язык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688"/>
        <w:gridCol w:w="1939"/>
        <w:gridCol w:w="872"/>
        <w:gridCol w:w="3019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дошкольного воспитания и обучения и начального образования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Тілтұмар.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беру ресурс. 3-5 жас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Бейсекеева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оқыту бағдарламасы (каз/рус/англ).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 жас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Саметова,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Оскенбаев,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Оскенбай,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Мухаметбеков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Smart English.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жасына дейінгі балаларды ағылшын тілінен дайындауға арналған интерактивтік оқу кешені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тақырыптық постер, Интерактивті қалам, медиаплеер)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Ким,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Хегай,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Туткышева,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Жұманова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решения Астана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Анимация көмегімен мектепалды және бастауыш сынып жасында Жол қозғалысы ережесін үйренуі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Алейников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Formula-TV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 өту.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ойын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Үйдегі және көшедегі қауіпсіздік.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ойын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Тәрбиелі болу керек.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ойын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айтысы.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ойын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 күштілеу?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ойын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Өрмекші, Құмырысқа және Қарлығаш.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ойын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қай кезде болады? Компьютерлік ойын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Аққайыңның шырыны неге тәтті?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ойын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Піл мен маймыл.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ойын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мерекесі.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ойын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Исабаева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Адилова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 педагогика лық технология 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Исабаева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Уәйісова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Баймуллина,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Сатиева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Адилова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Уәйісова,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Адилова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Бас әріппен жазылатын сөздер.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Буын және тасымал.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Буын үндестігі.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Дауыссыз дыбыстар.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Дыбыс үндестігі.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Жуан және жіңішке жұп дауыстылар.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Заттың атын білдіретін сөздер.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Заттың қимылын білдіретін сөздер.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Заттың санын білдіретін сөздер.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Заттың сынын білдіретін сөздер.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У дыбысы.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қоры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Нұрғожаева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Ойнайық та, ойлайы!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қоры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Н.Тұрғанбекова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Жұмағұлова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Мультимедиалық электрондық 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Баймуллина,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Оразгалиева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Адилова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 педагогика лық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Идрисова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 құралы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Базарбекова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Батырлар жыры.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Ертегілер.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Жаңылтпаштар.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Мақал-мәтелдер.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Төрт түлік мал.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Шешендік сөздер.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Бадамбаева,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Тюлебаева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Родина.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Кутольвас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Казахстан – моя родина.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Пралиева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Наша Родина.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Школа.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Кутольвас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Наша школьная страна.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Пралиева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Дом, семья.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Пралиева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Режим дня школьника.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Пралиева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Ты и твоя семья.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Жизнь дана на добрые дела.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Давайте беречь природу!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Азбука вежливости.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Нұржанова,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Исаханова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Нұржанова,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Исаханова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Амиржанова,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Иманбекова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Иманбекова,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Саутов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Мультимедиалық электрондық оқу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Козленко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басталады.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басталады.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Уркимбаева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Мультимедиалық электрондық оқу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Козленко,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Засоба,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Баелова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Дуангалиева,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Ксентаева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Дуйсенова,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Жунисбекова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Шотбаева,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А.Баймуханбетова,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Дуангалиева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Козленко,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және 1 сандары. Жаттығулар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және 1 сандары. Кіріспе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және 1 сандары. Қосымша тапсырмалар.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саны. Жаттығулар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2 саны. Кіріспе.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2 саны.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1-4-сыныптар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саны. Жаттығулар.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1-4-сыныптар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3 саны. Кіріспе.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1-4-сыныптар 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3 саны.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1-4-сыныптар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4 саны. Жаттығулар.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1-4-сыныптар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4 саны. Кіріспе.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1-4-сыныптар.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4 саны. Қосымша тапсырмалар.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1-4-сыныптар.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5 саны. Жаттығулар.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1-4-сыныптар. 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5 саны. Кіріспе.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1-4-сыныптар.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5 саны. Қосымша тапсырмалар.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Қосу таңбасы. Жаттығулар.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Қосу таңбасы. Кіріспе.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1-4-сыныптар. 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Қосу таңбасы.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1-4-сыныптар.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Қосу амалына жаттығу жұмыстары. Жаттығулар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1-4-сыныптар.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Қосу амалына жаттығу жұмыстары. Кіріспе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1-4-сыныптар. 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Қосу амалына жаттығу жұмыстары.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1-4-сыныптар.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Азайту таңбасы. Жаттығулар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Азайту таңбасы. Кіріспе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Азайту таңбасы.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Азайту амалына жаттығу жұмыстары. Жаттығулар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Азайту амалына жаттығу жұмыстары. Кіріспе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Азайту амалына жаттығу жұмыстары.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Қосу және азайту. Жаттығулар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Қосу және азайту. Кіріспе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Қосу және азайту.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Азайту. 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Алдыңғы сан және кейінгі сан.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Артық, кем, тең.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Онға дейінгі бірдей? Сандарды қосу және азайту.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Ондықтарды қосу және азайту.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Теңдеу.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Үш таңбалы сандар.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 құралы.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Козленко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7 санын қосу және азайту.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 құрал. 1-сынып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Есеп туралы түсінік.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 құрал. 1-сынып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Есептер. Электрондық дидактикалық құрал. 1-сынып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32 + 24, 56 – 32 қосу және азайтудың жазбаша тәсілдері. Электрондық дидактикалық құрал. 2-сынып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Есептің түрлері және оларды шешудің тәсілдері. Электрондық дидактикалық құрал. 2-сынып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Есептер жинағы.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 құрал. 2-сынып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Геометриялық фигуралар.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 құрал. 3-сынып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Есептер жинағы.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 құрал. 3-сынып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Тестілер. Электрондық дидактикалық құрал 1-4 сыныптар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Тікбұрышты параллелепипед. Электрондық дидактикалық құрал. 4-сынып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Есептер жинағы.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 құрал. 4-сынып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Көбейту кестесі. 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Мультимедиалық электрондық оқу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Жапанбаева,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Маркина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 табиғат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(1, 2, 3 сыныптарға).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бейнефильм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арналған анатомия.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Мультимедиалық электрондық оқу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Жапанбаева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Мультимедиалық электрондық оқу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Маркина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Мультимедиалық электрондық оқу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Жукова,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С.Семенихина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Чимирис,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Чимирис,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Көккозова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Ауа райы.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Дала өсімдіктері мен жануарлары.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Орман-тоғай өсімдіктері мен жануарлары.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Су қоймасы өсімдіктері мен жануарлары.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Топырақ.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Шалғын өсімдіктері мен жануарлары.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Шөлді аймақ өсімдіктері мен жануарлары. 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Өсімдіктер. Электрондық дидактикалық 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Тестілер. Электрондық дидактикалық 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Қазақстан Республикасы. Электрондық дидактикалық 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Першина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Тестілер.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дидактикалық 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Першина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Кіріспе сабақ. Электрондық дидактикалық 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Першина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Зертханалық жұмыстар.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дидактикалық құал.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Першина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Тестілер. Электрондық дидактикалық құрал. 3-сынып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Першина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Ғажайыпқа саяхат.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Өтемұратова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Жалғасбаева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Өтемұратова,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Байсенова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Ахмет Жұбанов.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Әндер.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Бақытжан Байқадамов.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Ғазиза Жұбанова.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Күйлер.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Музыкалық аспаптар.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Нұрғиса Тілендиев.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Интерактивтік тапсырмалар.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дидактикалық 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Утемуратова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Музыкалық көңіл-күй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дидактикалық 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Утемуратова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Қазақтың музыкалық аспаптары. Электрондық дидактикалық 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Утемуратова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Мультимедиалық электрондық оқу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Барановская,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Янкова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С.Ефимик,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Исабаева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Мультимедиалық оқыту бағдарламасы. 2-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Исабаева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құралы. 3-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Волкова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Волкова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Ермексазбен жұмыс істеу.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Қағаздан көркем бұйымдар модельдеу.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Маталар.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Табиғи материалдармен жұмыс істеу.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Техникалық үлгілеу.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Ұлттық бұйымдар.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Ұлттық киімдер.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Ермексазбен жұмыс жасау Электрондық дидактикалық құрал. 1-4 сыныптар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Электрондық құрастырушы. Электрондық дидактикалық 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Тестілер. Электрондық дидактикалық 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Мультимедиалық электрондық оқу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 құралы. 3-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Кескіндеме.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Мүсін.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Натюрморт.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Перспектива және оның түрлері.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Портрет және оның түрлері.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Сәндік-қолданбалы өнер.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Графика.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www.imektep.kz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Казахский язык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Еркебаева,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Калдыбаева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Демеуова,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Еркебаева,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Калдыбаева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(ҚГБ).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(ЖМБ).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білім беру ресурстары.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М.Сағадиева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 жинақ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(150 сабақ).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Аманжолова,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Рахмани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Upartners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Ашенова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Ашенова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Байгалиева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Байгалиева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Казахская литература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Аудиовизуалдық жинақ.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5-11-сыныптар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Аманжолова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U-Partners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 құралы. 5-сынып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Ахтанова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Дүйсебаев,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Жұмаділова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Дүйсебаев,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Жұмаділова және т.б.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Дүйсебаев,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Жұмаділова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сынып  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Дуйсебаев,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Жұмаділова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Жумажанова,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Дуйсебаев,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Жумадилова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Ахтанова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Дуйсебаев,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Жұмаділова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Дуйсебаев,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Жұмаділова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Русский язык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для иноязычной аудитории (Синтаксис простого предложения).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8-10 классы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Бегалиева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Жанпеис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чего существует язык.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Захаркина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Путешествие по родному краю.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Захаркина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Знакомимся с искусством.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Захаркина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Времена года.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дидактическое пособие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Захаркина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– источник знаний. Электронное дидактическое пособие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Захаркина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дидактическое пособие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Захаркина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Казахстана. Сложные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предложения, союзные сложные предложения.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Шманова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Природа России. (Второстепенные члены предложения: дополнение, определение; существительные и прилагательные в роли второстепенных членов предложения в речи).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Шманова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Способности, склонности, увлечения, интересы человека. (Лексика и фразеология (омонимы, синонимы, антонимы и фразеологизмы).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Шманова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Правильная речь – признак культуры. (Личные и притяжательные местоимения, возвратное местоимение "себя").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Шманова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(Глагол, время, число и спряжение глаголов, совершенный и несовершенный вид глагола, наклонения глаголов, действительные и страдательные причастия).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Шманова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Обычаи, праздники. (Однородные члены предложения, обобщающие слова при однородных членах и постановка знаков препинания при них). Электронное дидактическое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Шманова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Животный и растительный мир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(Имя числительное, употребление и правописание числительных).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Мункеева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в языке и речи.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Сложное предложение. (Способы образования сложных предложений. Основные виды сложных предложений).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Шманова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Нравственные ценности человека. (Служебные части речи. Междометия).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Шманова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театра. (Сложноподчиненные предложения с придаточными определительными).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Шманова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писателя как итог великого труда души. (Сложносочиненное предложение. Сочинительные союзы как средства связи частей сложносочиненного предложения).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Шманова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Земля – кормилица. (Стилистика).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Шманова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Золотое кольцо России. (Обращения, вводные слова в предложении).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Мункеева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Декоративное прикладное искусство. (Предложение. Главные члены предложения).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Кондубаева,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Шманова и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аудиовизуальных материалов (168 уроков).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Upartners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Английский язык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A, B, 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 going 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Demonstrative pronouns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Future simple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5-11-сыныптар.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Have and have got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can count to twenty!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5-11-сыныптар. 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Have 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5-11-сыныптар. 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I’m six years old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Modal verbs – can, could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Modal verbs – must, mustn’t, needn’t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Modal verbs – should, ought 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name’s Sam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Nine or nineteen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 simple vs. present perfect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5-11-сыныптар. 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Personal pronouns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5-11-сыныптар. 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Possessive adjectives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Possessive pronouns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 perfect – just, already, yet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5-11-сыныптар. 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 perfect – negatives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 perfect – questions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 perfect – since and for vs. ago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 perfect – statements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5-11-сыныптар. 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Reflexive pronouns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5-11-сыныптар. 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 is dancing!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5-11-сыныптар.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There is/there are. Place prepositions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 be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What are you drawing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What’s the time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5-11-сыныптар.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Would like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5-11-сыныптар.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www.bilimland.kz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Математика. Алгебра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Адамзаттың алғашқы ғылымы. Математика – бұрынғы заманнан бүгінге дейін.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бейнефильм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Стереометрия. 1-бөлім.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Стереометрия. 2-бөлім.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 Т. Байшоланов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Аудиовизуалдық жинақ.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5-11-сыныптар.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А.Толқынов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U-Partners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Шәкілікова,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Берикканова,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Берикканова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Векторларды қосу. Электрондық симулятор.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Түзу теңдеуі.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Бөлшектерге кіріспе. 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Бөлшектерді салыстыру. 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"Plinko" ои?ынының ықтималдығы.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симулятор.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Квадраттық функцияның графигі.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Нүктелер арқылы функция графигін салу. 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Функция туындысы мен интегралының графигі. 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 сандар (9 тақырып): Бастауыш сыныпта өткен материалдарды қайталау;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 сандардың бөлгіштері мен еселіктері;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 және 10 сандарына бөлінгіштік белгілері;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9-ға және 3-ке бөлінгіштік белгілері; Жай сандар, құрама сандар. Эратосфен елегі; Құрама сандарды жай көбейткіштерге жіктеу;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 үлкен ортақ бөлгіш. Өзара жай сандар;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кіші ортақ еселік; Математикалық өрнектер.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ресурсы. 5-11-сыныптар.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Бүтін сандар (5 тақырып):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Бүтін сандар; Жақшаларды ашу; Санның модулі;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Бүтін сандарды қалдықпен бөлу. Евклид алгоритмі;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ресурсы. 5-11-сыныптар.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Б.Баймұқанов, С.Берикканова, Е.Берикканов, Р.Берикканов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Б.Баймұқанов, С.Берикканова, C.Соколова, Е.Берикканов, О.Рахметова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педагогикалық технологиялар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Б.Баймұқанов, С.Берикканова, А.Рамазанова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Теңдеулер мен теңсіздіктер (3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тақырып): Көпмүшелердің тү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ірлерін табу; Квадрат теңдеулер және оның түбірлері;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Виет теоремасы.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ресурсы.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 функциялар.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 теңсіздіктерді шешу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ресурсы. 7-9-сыныптар.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Иррационал функциялар.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Иррационал өрнектерді тең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е-тең түрлендіру Цифрлық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ресурсы.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Тригонометрия.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Тригонометриялық функцияларды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қасиеттері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графиктері Цифрлық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ресурсы. 7-9-сыныптар.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 есептер. Пропорционал тәуелділікке байланысты есептер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ресурсы. 7-9-сыныптар.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Комбинаторика. Ықтималдықтар теориясының элементтері (8 тақырып): Ықтималдықтар теориясы мен математикалық статистиканың негізгі ұғымдары;Ықтималдықтың түрлері. Ықтималдықты табу тәсілдері; Кездейсоқ оқиғаның жиілігі; Орналастырулар, алмастырулар және терулер; Ньютон биномы;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Комбинаторика формулаларының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ықтималдықтар теориясында қолданылуы;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Геометриялық ықтималдық;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мәліметтердің сандық сипаттамалары.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ресурсы. 7-9-сыныптар.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ұғымы және оның берілу тәсілдері (13 тақырып): Функция және оның қасиеттері; Жұп және тақ функциялар;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Периодтық функциялар;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Асимптоталар; Функция графигін салу; Қарапайым функциялар және олардың графиктері; y=vx функциясы және оның графигі; Квадраттық функция және оның графигі; Бөлшек-сызықтық функцияның графигі;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таңбасы бар функциялар графигі;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Дәрежелік функция және оның қасиеттері;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Көрсеткіштік функция, оның қасиеттері және графигі; Логарифмдік функция. Логарифмдік функцияның графигі және қасиеттері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ресурсы. 10-11-сыныптар.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шегі, функция үзіліссіздігі (2 тақырып):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шегі. Функция шегін есептеу; Нүктедегі функция үзіліссіздігі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ресурсы. 10-11-сыныптар.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 және оның қолданылуы (6 тақырып):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Туындыны табу ережелері;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Туындының физикалық және геометриялық мағынасы. Функцияның графигіне жүргізілген жанама; Функцияның өсу және кему белгілері;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Сындық нүктелер. Функцияның кстремумдері;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Функцияны туындының көмегімен зерттеу және графигін салу; Функцияның ең үлкен және ең кіші мәндері.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ресурсы. 10-11-сыныптар.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функция және интеграл (6 тақырып):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интеграл;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Кейбір функциялардың анықталмаған интегралы;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Қисықсызықты трапецияның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интеграл. Ньютон-Лейбниц формуласы; Фигуралар аудандарын есептеу;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Денелердің көлемдерін есептеу.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ресурсы. 10-11-сыныптар.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Көрсеткіштік және логарифмдік функциялар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тақырып): Санның логарифмі. Логарифмнің қасиеттері; Логарифмдік өрнектерді түрлендіру;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Логарифмдік теңдеулерді шешу әдістері;Логарифмдік теңсіздіктерді шешу әдістері; Көрсеткіштік және логарифмдік теңдеулер; жүйелерін шешу әдістері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ресурсы. 10-11-сыныптар.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Геометрия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Шәкілікова, А.Казешев,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Б.Саяқова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Айналу денелері. Сфера. Шар.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ресурсы. 7-11-сыныптар.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Информатика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Жалпы курс.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5-11-сыныптар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Кучеренко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Тулемисова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Шарипов,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Стифутина,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Суиндыкова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 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Тулемисова,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Суиндыкова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Шарипов,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Мадьярова,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Малыбаева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орталығы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Естествознание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Флипчарт.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Жукова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Жаратыластану.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білім беру ресурстары.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Могилюк,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Илюсизова,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Поух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География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Геология. Бейорганикалық пайдалы қазбалар.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Жер. Климат.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Мұхит қалай құрылған.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Экология. ХХІ ғасыр.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экономикалық және әлеуметтік географиясы. Электрондық оқу құралы. 9-сынып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Скибин,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Забенова,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кестелер мен сызбалар.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6-11-сыныптар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Бейсенбаева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Аблеева,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Мазбаев,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Асубаев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Мазбаев,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Асубаев,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Аблеева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табиғи аймақтары.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Искаков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Казановская,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Мазбаев,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Грачева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Асубаев,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Мазбаев,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Аблеева,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Кондратенко,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Семжанова,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Бакенова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Мазбаев,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Асубаев,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Семжанова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Асубаев,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Аблеева,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Менлибаева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Кожакулова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Флипчарт. 6-сынып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Флипчарт. 7-сынып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Арктика аумағының жануарлар әлемі.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бейнефильм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1-бөлім.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2-бөлім.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3-бөлім.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Жер. Планета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Жер. Адамның жаратылысы.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Жер. Тіршіліктің дамуы.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Ботаника. Гүлді өсімдіктермен танысу.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бірлестіктер.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 және оның денсаулығы.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кестелер мен сызбалар. 6-11-сыныптар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Утилова,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айналымы.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қалай қорытылады?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Асқазан.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Ащыішек.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Гормондармен танысу.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ДНҚ ақуызды қалай түзеді?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ДНҚ дегеніміз не?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тамақтану.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Жасуша дегеніміз не?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 жүйесі.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 бұлшық еттері және тегіс бұлшық еттер.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Жыныстық жетілумен танысу.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Инсулин және сусамыр ауруы.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Қаңқа бұлшық еттері.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Қоректік тізбек дегеніміз не?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құрылысымен танысу.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Микробтар және гигиена.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 бөліктері- Гүлдер.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 бөліктері- Жапырақтар.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Өсімдіктің тасымалдау жүйесі.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сұрыпталу.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Фотосинтез.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Эволюция тетіктері.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дегеніміз не?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1. Зертханалық жұмыстар.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2. Жарық дифракциясы. Жарықтың интерференциясы. Дисперсия және жарықтың сейілуі. Жылудың бөлінуі. Квант теориясының физикалық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бейнефильм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3. Дүниенің физикалық бейнесі. Фотоәсер. Пластикалық деформация. Мөлдір магниттер.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бейнефильм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4. Диффузия. Полярлау.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Геометриялық оптика.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Электростатикалық құбылыстар.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Магнетизм. 1-бөлім.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Магнетизм. 2-бөлім.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Электромагниттік индукция.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құбылыстары.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Электростатикалық өріс.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Электростатикалық өрістердің қуаты.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өткізгіштегі электр тоғы.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Табиғаттағы оптикалық құбылыстыр.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тоғы.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тізбегіндегі тоқ көздері.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Газдағы электр тоғы.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Астрономия. "Күн" деп аталатын жұлдыз.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бейнефильм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Астрономия. Біздің әлем.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Аудиовизуалдық жинақ.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7-11-сыныптар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А.Тусюбжанов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U-Partners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 мен сұйықтардағы электр тогы.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Кинематика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физикасы.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Астрономия.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Астрономия.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Алиясилова,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Көкебаева,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Мұхамбетов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педагогикалық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Көкебаева,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Мұхамбетов, А. Есжанов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педагогика 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және астрономия.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Виртуалды улгі эксперименттері.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 құралы. 7-11-сыныптар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Фаизова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Нұрмұқамет,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Көкебаева, М.Мұхаметов,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Есжанов,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Жүкенов,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Нұрбекова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1-бөлім.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бейнефильм.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2-бөлім.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Электролиттік диссоциация.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бейнефильм.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Химия-9. Бейметал элементтердің химиясы. Білім беру бейнефильм.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Химия-9. Химиялық тепе-теңдік.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оқулық. 8- 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Сакариянова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Мансуров,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Сакарьянова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Электрондық кестелер мен сызбалар.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8-11- сыныптар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Сәулебекова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Әлімжанова,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Торғаева,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Бакирбаева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педагогика лық технологиялар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Интерактивтік оқыту құралы. 9-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Сакарьянова,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Алюминийді алу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газдар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деген не?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Атомдық құрылыс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Атомның құрылысы. Электрондық қабаттар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Галогендер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Ерітінділер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күйінің өзгеруі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Иондық байланыс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Коваленттік байланыс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Қақтығыстар теориясы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денелер, сұйықтықтар және газдар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Қышқылдар мен сілтілер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Металдардың белсенділік қатары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Металдық байланыс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Нобель және динамит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Өтпелі металдар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8-11-сыныптар.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Периодтық кестеге кіріспе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8-11-сыныптар.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Пластмассалар және полимерлер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Реакциялардағы энергия өзгерісі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Реакцияның жылдамдығы.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Сілтілік металдар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Тағам негіздері- Ақуыздар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Тағам негіздері- Көмірсулар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Тағам негіздері- Майлар.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Химия: Тотығу реакциялары.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Тотығу-тотықсыздану реакциялары.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Фракциялық айдау үдерісі.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байланыс. Кіріспе.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www.twig-bilim.kz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Торгаева,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Жакирова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 педагогика 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Торгаева,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Шуленбаева и др.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Жакирова,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Жандосова др.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Сакарьянова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 жинақ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(79 сабақ).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Темирбулатова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Upartners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Қышқылды-негізді ерітінді.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Теңдестірілген химиялық теңдеулер.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Зертхана: Бугер-Ламберт-Бер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Молекулалардың пайда болуы.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симулятор. 8-11-сыныптар.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Химия: Изотоптар және атомдық салмақ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Ядроның бөлінуі 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Реакциялар және жылдамдықтар.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Тұздар және олардың ерігіштігі.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рН-шкаласы 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8-11-сыныптар.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Реагенттер, өнімдер және қалдықтар.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Қайтымды реакциялар.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пен тұздың ертіндісі.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Заттың агрегаттық күйлері: Негіздері Электрондық симулятор. 8-11-сыныптар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Сутек атомының моделі.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 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Молекула полярлығы.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История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Рим.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Грекия (б.д.д. 2000-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ж.).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Мысыр.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 тарихы.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дүниенің өнері.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Қазақстан тарихы. Электрондық 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Ткаченко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Электрондық оқу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Ткаченко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Азербаева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Ешмукамбетов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 құралы. 8-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Ткаченко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Қозғамбаева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тарихынан әңгімелер.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 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Мәжитов,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Қозғамбаева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Мәжитов,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Рашева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Милованова,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Азербаева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Асанбекова,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Милованова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Турмашева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Мировая художественная культура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қауымдық кезеңнің көркем мәдениеті. Білім беру бейнефильм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Мысырдың көркем мәдениеті.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Грекияның көркем мәдениеті.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Месопотамияның көркем мәдениеті.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Үндістанның көркем мәдениеті.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Колумбқа дейінгі Американың көркем мәдениеті. Білім беру бейнефильм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Леонардо да Винчи әлемі.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Самопознание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Мультимедиалық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Джубатова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ұлттық ғылыми-практикалық білім беру және сауықтыру орталығы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Мультимедиалық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Джубатова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"Бөбек" ұлттық ғылыми-практикалық білім беру және сауықтыру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Мультимедиалық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Әлімбаева,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Жұбатова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"Бөбек" ұлттық ғылыми-практикалық білім беру және сауықтыру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Акимбаева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Изгуттынова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Кажыгалиева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Джубатова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Сейтақов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Мультимедиалық электрондық 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Акимбаева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Изгуттынова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Кажыгалиева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электрондық оқулық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Акимбаева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Изгуттынова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Кажыгалиева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Технология. Черчение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Сызу. Электрондық кестелер мен сызбалар.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Есмұхан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 құралы. 5-сынып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Қалназаров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485.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8-сынып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Рамазанова және т.б.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ақпараттандыру орталығы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Основы безопасности жизнедеятельности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 сүру қауіпсіздігінің негіздері. Жарақат. Алғашқы көмек көрсету ережелері. Білім беру бейнефильм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ӨҚН. Судағы қауіпсіздік негіздері.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техногенді сипаттағы төтенше жағдайлар. Білім беру бейнефильм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көздері. Оттегі. Жанатын заттар. Өртке қарсы қауіпсіздік негіздері. Білім беру бейнефильм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Көшедегі күтпеген жағдай.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Дополнительная литература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Әдеп. Мәдениетті адам болғысы келетін жасөспірімдерге арналған трактат.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бейнефильм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Бірыңғай Тестілеуге дайындық (қаз/рус).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Интерактивті тренинг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5 плюс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493.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дегеніміз не?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телехабар таратушылар орталығы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494. 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 қазақ үй.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Аудиожинақ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(1135 шығарма).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мектеп жасындағы оқушыларға арналған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Қызырбекұлы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Ұлас-Электрон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Русский язык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6087"/>
        <w:gridCol w:w="1147"/>
        <w:gridCol w:w="946"/>
        <w:gridCol w:w="3272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Автор(ы)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дошкольного обучения и воспитания и начального образования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правила дорожного движения детьми дошкольного и младшего школьного возраста посредством анимации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Алейников,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Богданова,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Ефремова,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Зиновьев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Formula ТV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Перейти дорогу. Компьютерная игра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Домашняя и уличная безопасность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игра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 воспитанным. Компьютерная игра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 животных. Компьютерная игра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сильнее?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игра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Паук, Муравей и ласточка.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игра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это бывает? Компьютерная игра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Слон и обезьяна. Компьютерная игра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Праздник Наурыз. Компьютерная игра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Почему у Березки сок сладкий?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игра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Ермухамбетова,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Оболонина,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Никитина,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Якунина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Никитина,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Якунина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4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Никитина,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Якунина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Саржанова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Павленко,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Баянбаева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4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Павленко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Мультимедийное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Негманова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Кайырбекова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Кайырбекова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сынып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Кайырбекова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Поминова,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Нуржанова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Поминова,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Нуржанова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Козленко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Козленко,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Засоба,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Баелова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Козленко,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Рамазанова,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Садықова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Дуангалиева,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Сысоева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Дуйсенова,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Жунисбекова,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Кабдыкалыкова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Уркимбаева,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Кабдыкалыкова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Козленко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Сложение и вычитание числа 7.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Понятие о задаче.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Задачи. Электронное дидактическое пособие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Письменные приемы сложения и вычитания в случаях вида 32 + 24, 56 – 32.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Виды задач и способы их решения.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Задачник.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Геометрические фигуры. Электронное дидактическое пособие. 3класс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Задачник.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Тесты.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Прямоугольный параллелепипед.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Задачник.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Таблица умножения. 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Жунусова,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Жапанбаева,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Мультимедийное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Жунусова,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Жапанбаева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Жунусова,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Мультимедийное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Жунусова,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Жукова,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С.Семенихина, Е.Чимирис, Н.Фаненштиль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Семенихина,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Чимирис,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и др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Чимирис,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и др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Растения.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дидактическое пособие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Тесты. Электронное дидактическое пособие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Фаненштиль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Республика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Першина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Тесты.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Першина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Вводный урок.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Першина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Лабораторные работы.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Першина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Тесты. Электронное дидактическое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Першина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Кульманова,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Писаченко,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Утемуратова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Левченко,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Писаченко,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Утемуратова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Кульманова,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Писаченко, Б.Утемуратова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Интерактивные задания.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Утемуратова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Музыкальное настроение.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Утемуратова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Казахские народные инструменты. Электронное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Утемуратова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Мультимедийное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Барановская,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Янкова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Ефимик,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и др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и др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Волкова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Мультимедийный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Волкова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Работа с пластилином.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Электронный конструктор.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Тесты. Электронное дидактическое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информатизации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Русский язык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Сабитова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Опорные электронные схемы и таблицы по русскому языку.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 классы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Агентова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Андрианова,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Демегенова,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Мусабаева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Константинова, Г. Демегенова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Самойленко,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Кожамкулова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Брулева,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Бегалиева,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Казабеева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Тогайбаева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Момбаева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Алибекова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педагогических технологий и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Самойленко,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Кожамкулова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Брулева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Жанпейс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Жанпейс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Цифровой образовательный ресурс.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Капенова,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Мирошникова,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Сурмий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"Арман-ПВ"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Русская литература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Шарабко,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Мункеева,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Хабло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Рыгалова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Шарабко,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Мункеева,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Хабло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Мащенских,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Бормотова,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Жунусова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Самойленко,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Жунусова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Казахский язык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Бектаева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Бектаева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Казахская литература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 (ҚГБ)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10-сынып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 (ЖМБ)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10-сынып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 (қазақ тілді емес сыныптарға арналған)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Закарьянова,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Сақтаева,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Қасенова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 (қазақ тілді емес)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8-сынып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Жумажанова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 (қазақ тілді емес сыныптарға арналған).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образовательные ресурсы. 5-11-сыныптар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Закарьянова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по математике.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Алдамуратова, М. Кольцов,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Кольцова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Чакликова,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Казешев,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Соколова,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Берикканова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Чакликова,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Рахимова,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Берикканова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Рамазанова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Уравнение прямой. 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 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Сложение векторов. 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в дроби. 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Сравнение дробей. 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Вероятность в игре "Plinko". 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квадратичной функции. Электронный симулятор.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графика функции по точкам. Электронный симулятор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производной и интеграла функции. Электронный симулятор.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Арифметика.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Натуральные числа (10 тем): Повторение пройденного материала в начальных классах; Делители и кратные натуральных чисел;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свойства делимости;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делимости на 2, на 5 и на 10; Признаки делимости на 3, на 9; Простые числа, составные числа. Решето Эратосфена;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Разложение составных чисел на простые множители;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 общий делитель. Взаимно простые числа; Наименьшее общее кратное; Алгебраические выражения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5-11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Целые числа (5 тем):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Целые числа (чет, нечет, отр); Раскрытие скобок;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Модуль числа; Деление целых чисел с остатком. Теорема Евклида; Уравнение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5-11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Bilim Media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Рациональные числа (15 тем): Отношения; Масштаб; Основное свойство обыкновенной дроби; Правильные и неправильные обыкновенные дроби. Смешанные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обыкновенных дробей к общему знаменателю; Сравнение обыкновенных дробей и смешанных чисел;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Сложение и вычитание обыкновенных дробей и смешанных чисел;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Умножение и деление обыкновенных дробей и смешанных чисел;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дроби от числа и числа по его дроби; Аликвотные дроби; Десятичные дроби. Перевод десятичной дроби в обыкновенную дробь; Сравнение десятичных дробей; Умножение и деление десятичных дробей; Приблеженные значения чисел. Округление чисел;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арифметическое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нескольких чисел, размах, мода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ресурсы. 5-11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Алгебра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Чакликова,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Казешев,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Соколова,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Берикканова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Чакликова,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Казешев,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Соколова,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Берикканова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Баймуханов,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Берикканова,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Рамазанова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 информатизации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Действительные числа. Иррациональные числа. Множество действительных чисел.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7-9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Уравнения и неравенства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темы): Теорема Виета;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Графический способ решения уравнений и систем уравнений с двумя переменными.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образовательные ресурсы. 7-9 классы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Тригонометрия. Уравнения, содержащие обратные тригонометрические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7-9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Геометрическая прогрессия.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бесконечно убывающей геометрической прогрессии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7-9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логики. Метод математической индукции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7-9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Текстовые задачи (4 темы): Задачи на работу и производительность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на проценты;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на сплавы, растворы и смеси; Задачи на пропорциональное деление и числовые зависимости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7-9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Комбинаторика.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теории вероятностей (10 тем): Основные понятия теории вероятностей и математической статистики; Виды вероятностей. Способы нахождения вероятности; Частота случайного события; Размещения. Сочетания. Перестановки; Перестановки и сочетания с заданным числом повторений;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Бином Ньютона;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вероятностейт событий с помощью формул комбинаторики;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Геометрическая вероятность; Вычисление вероятностей сложных событий; Числовые характеристики статистических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7-9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и способы ее задания (10 тем): Функция и ее свойства; Четные и нечетные функции; Периодические функции; Асимптоты; Элементарные функции и их графики; Построение графиков функций; Функция y=vx и ее график; Степенная функция и ее свойства;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Логарифмическая функция. График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логарифмической функции; Предел функции.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10-11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Производная и ее применения (5 тем):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вычисления производных; Физический и геометрический смысл производной. Касательная к графику функции;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возрастания и убывания функции;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 точки и экстремумы функции;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Наибольшее и наименьшее значения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10-11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Первообразная и интеграл (3 темы): Неопределенный интеграл некоторых функции; Площадь криволинейной трапеции; Определенный интеграл. Формула Ньютона-Лейбница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10-11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Геометрия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площади плоской фигуры. Площадь треугольника.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7-9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Стереометрия. (3 тем):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Параллельный перенос в пространстве; Правильные многогранники;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Вращение фигур вокруг оси.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10-11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Информатика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Общий курс.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Кучеренко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Ермеков,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Шарипов,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Стифутина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Ермеков,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Шарипов,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Стифутина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Пак,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Шарипов,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Мадьярова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Шингожина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Шарипов,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Мадьярова,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Пак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Демидова,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Мадьярова,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Пак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Естествознание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Флипчарт.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Жукова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Цифровые образовательные ресурсы. 5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Могилюк,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Илюсизова,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Поух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География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9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Скибин,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Забенова,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таблицы и схемы.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6-11 классы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Смаилов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Аблеева,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Мазбаев,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Асубаев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Казановская,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Мазбаев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Мазбаев,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Асубаев,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Аблеева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Асубаев,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Мазбаев,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Аблеева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Мазбаев,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Асубаев,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Аблеева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Увалиев,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Аблеева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Флипчарт.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Флипчарт.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Мультимедийное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Зладырева,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Антошина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Шахова,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Беспалько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Эрнест Резерфорд. Мультимедийная повесть по физике (қаз/рус)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ILSedutaiment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Испаев,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Мухамбетов,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Есжанов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Испаев,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Мухамбетов, А. Есжанов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Испаев,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Мухамбетов,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Есжанов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Медетбекова,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Сураншиева,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Мухамбетов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Медетбекова,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Сураншиева,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Отрадных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информатизации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и астрономия Виртуальные модельные эксперименты.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7-11 классы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Фаизова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Мансуров,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Сакарьянова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Электронные таблицы и схемы.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 классы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Хомутова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Интерактивное обучающее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Сакарьянова,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М.Усманова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Шуленбаева,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Торгаева,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Бакирбаева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Торгаева,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Алимжанова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 информатизации образования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Джандосова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Торгаева,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Шуленбаева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Жакирова,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Жандосова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Сакарьянова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Кислотно-основные растворы.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 классы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Сбалансированные химические уравнения.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Лаборатория. Закон Бугера-Ламберта-Бера.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 классы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молекулы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 классы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 классы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Изотопы и атомная масса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Ядерное деление.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Bilim Media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реакции.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и растворимость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 классы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Реагенты, продукты и оставшиеся компоненты. 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 классы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Обратимые реакции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 классы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сахара и соли. Электронный симулятор. 8-11 классы 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Агрегатное состояние вещества: основы. 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 классы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 атома водорода.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 классы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Полярность молекулы.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рН.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симулятор.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классы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Аудиовизуальный сборник (7 уроков)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классы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UPartners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История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древнего Казахстана. 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Ткаченко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средневекового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приложение к поурочным методическим рекомендациям.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Ткаченко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Жексембина, Н. Милованова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Милованова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Ткаченко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Милованова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Милованова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Рассказы по истории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Турмашева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Турмашева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Мажитов,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Турсунов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Г.Токпакова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Милованова,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Байсакова,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Жексембина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Самопознание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Мультимедийный 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Сапарбаева,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Калачева,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Кудышева,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Джубатова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"Бобек"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Мультимедийный 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Кажыгалиева,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Джубатова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"Бобек"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Мультимедийный 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Калачева,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Джубатова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"Бобек"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Мультимедийный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Калачева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Сапарбаева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Джубатова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Кудышева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"Бобек"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Мультимедийный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Калачева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Керимбаева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"Бобек"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Мультимедийный электронный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Калачева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Сапарбаева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"Бобек"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5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Калназаров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Рамазанова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Черчение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Ы. Есумхан,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Наби,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Ибишев,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Сырлыбаев,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Баймбетова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218. 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Крюков,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Тажигулов и др.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2016 года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2013 года № 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учебной литературы для дошкольного воспитания и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335"/>
        <w:gridCol w:w="3878"/>
        <w:gridCol w:w="708"/>
        <w:gridCol w:w="1804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Первая младшая группа по программе "Алғашқы қадам" (2+)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Экология негіздері. Үлестірмелі материалдар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Манкеш,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Қошқарбаева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Экология негіздері.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Манкеш,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Қошқарбаева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Үлестірмелі материалдар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Әдiстемелiк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Нота хрестоматиясы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Әдiстемелiк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Белгібаева,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Белгібаева,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Белгібаева,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Үлестірмелі материалдар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Тiл дамыту.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Смаилова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Әдiстемелiк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Аршимбаева,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Әлиаскарова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Демонстрациялық материалдар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Тұрғымбаева,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Әлиасқарова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Тiл дамыту. Үлестірмелі материалдар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Смаилова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Бектұрова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Савенкова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Виноградова Е.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Алибаева,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Кенешбаева,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Ташибаева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ұйымның бірінші кіші тобында оқу-тәрбие үрдісін жүзеге асыру бойынша. Әдістемелік ұсынымдар. 2-3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Тенебаева,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Слепнева,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Жабыкбаева,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Сатмухамбетова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Мектепке дейінгі ұйымдарда бірінші кіші топтардағы балаларға арналған көркем әдебиет шығармалары.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Тенебаева,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Слепнева,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Жабыкбаева,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Сатмухамбетова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Таңғажайып алаңқай. Туған күн. Шығармашылыққа арналған жиынтық. 1-ші баспалдақ. Дидактический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/Қазақ тіліне 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Волшебная лужайка. День рождения. Набор для творчества.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1-я ступень. Дидактический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Кел, ойнайық. Сенсорика бойынша тілінбелі дидактикалық материал / Поиграй-ка. Разрезной дидактический материал по сенсорике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Дәулетбаева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Тетрадь цыпленка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2-3 года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және кішкентай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Шеңбер, шаршы және үшбұрыш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Қызыл, көк және жасыл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Дыбыстар әлемінде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Сөздермен өтетін көңілді сабақтар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 бар жерде әңгіме де бар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айналамдағы заттар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және менің отбасым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Түрлі-түсті табиғат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Ақылды суреттер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 және ата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Сиқырлы нүктелер мен таяқшалар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Балапанның дәптері. Екі жастан бастап үш жасқа дейінгі балаларды оқыту бойынша әдістемелік ұсыныстар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Трофимова Л. Сараева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2-5 лет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Тұрғымбаева,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Аршимбаева,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Әлиасқарова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Вторая младшая группа по программе "Зерек бала" (3+)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Үлестірмелі материалдар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Жумабекова,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Жумабекова,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Дидактикалық ойындар. 3-6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Абдрахманова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Билеп үйренейік + СД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Демонстрациялық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Кенжембетова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Үлестірмелі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Кенжембетова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Кенжембетова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Тiл дамыту. Демонстрациялық материалдар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Тiл дамыту. Үлестірмелі материалдар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Жұмаханова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Тұрғымбаева,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Жекенова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Хрестоматия. Оқу құралы. 2-ші сәбилер тобы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Сейтқожина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"Зерек бала" бағдарламасы бойынша дидактикалық көрнекі құрал топтамасы 2-ші топ. Лепка. Комплект наглядно-дидактических пособий по программе "Зерек бала" 2-я младшая группа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Яковлева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Ахметова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Муханова,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Прмагамбетова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түсініктерді қалыптастыру.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Муханова,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Прмагамбетова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Койбагарова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Экология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Игнатенко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Ильясова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Экология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Әдістемелік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 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Тiл дамыту.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Доскеева М.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орта. Әдістемелік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Нұралина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жас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Рахымбаева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Әдістемелік құрал. 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Әдістемелік құрал. 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Әдістемелік құрал. 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Рахымбаева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түсініктерді қалыптастыру. Әдістемелік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 негіздері. Әдістемелік құрал. 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Қазыбаева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құрал. 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Шақабаева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Орыс тілі. Ағылшын тілі. Дидактикалық материалдар мен ойындар.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жас (каз.,рус.)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дамыту.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Рахымбаева,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Мұратханова,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Нұралина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Экология негіздері. Дидактикалық материалдар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(каз., рус.) 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Экология негіздері. Демонстрациялық материалдар. Электронды нұсқа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Игнатенко,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Ильясова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Шумаева,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Әдістемелік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шынықтыру. Әдістемелік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Жолдыбаева,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Шаденова,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Панченко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дамыту. Көркем әдебиет. Дидактикалық материалдар.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жас (каз., рус.)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Абдрахимова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 ұғымдарды қалыптастыру.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 мен ойындар (каз., рус.).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Таңғажайып алаңқай. Табиғат бояулары. Шығармашылыққа арналған жиынтық.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баспалдақ. Дидактикалық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Б.Омар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Волшебная лужайка. Краски природы. Набор для творчества. 2-я ступень. Дидактический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Кел, ойнайық. Математикадан тілінбелі дидактикалық материал / Поиграй-ка. Разрезной дидактический материал по математике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аударған Б.Дәулетбаева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Балапанның дәптері. Дыбыстар әлемінде. Рабочая тетрадь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Трофимова, Н.Мухамадиева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3-10 лет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Дидактикалық-көрнекілік құрал топтамасы. 2-ші сәбилер, ортаңғы топ. Художественная литература. Комплект наглядно-дидактических пособий. По программе "Зерек бала" 2-я младшая группа, средняя группа. 3-5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Ибраев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композиторлары және ұлттық музыкалық аспаптары. Дидактикалық материал. 3-6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рекомендации. Учебная программа к учебно-методическому комплексу "Говорим на русском языке" для групп с воспитанием и обучением на казахском языке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Доманова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Логопедиялық альбом "Р". 3-10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Төлегенова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Келешек-2030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Логопедиялық альбом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"Ж, Ч, Ш, Щ".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3-10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Төлегенова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Логопедиялық альбом "З, С, Ц".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3-10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Төлегенова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Логопедиялық альбом "Л".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3-10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Төлегенова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Сиқырлы пiшiндер мен сандар әлемiнде \ В мире волшебных фигур и цифр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Сатимбекова,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Саулебаева,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Райлянова,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Кирилинская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Шикула и 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Сиқырлы математика. Сиқырлы пішіндер мен сандар әлемінде кітабына қосымша дәптер \ Волшебная математика.Тетрадь-приложение к книге В мире волшебных фигур и цифр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Саулебаева,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Абаева-Бегалиева,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Кирилинская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Әліппе патшалағы. "Сиқырлы әріптер мен сөздер әлемінде кітабына" қосымша дәптер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Сәулебаева,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Абаева-Бегалиева,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Кирилинская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Балапанның дәптері: логика және информатика элементтері бар математика. 6-7 жастағы балаларды мектепке дейінгі дайындық бағдарламасы бойынша оқытуға арналған оқу құралы. 2 бөлімді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Трофимова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/қазақшаға аударған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Балапанның дәптері: логика және информатика элементтері бар математика. 6-7 жастағы балаларды мектепке дейінгі дайындық бағдарламасы бойынша оқытуға арналған. Сабақ жоспарларының үлгісі енгізілген әдістемелік нұсқаулықтар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/қазақшаға аударған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группа по программе "Зерек бала" (4+)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түсініктерді қалыптастыру. № 1 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Неверова,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Пузик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түсініктерді қалыптастыру.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Неверова,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Пузик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түсініктерді қалыптастыру.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Пузик,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Неверова,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түсініктерді қалыптастыру. Демонстрациялық материалдар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Неверова,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Пузик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Экология негіздері. № 1, №2 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Батырбаева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Экология негіздері.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Батырбаева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№2 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Шакирова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Демонстрациялық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Шакирова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 дамыту.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Ділмағамбетова,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Наурызбаева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Тiл дамыту. Демонстрациялық материалдар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Ділмағамбетова,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Наурызбаева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Тiл дамыту.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Ділмағамбетова,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Наурызбаева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 1, №2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Тұрғымбаева,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Аршимбаева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Тұрғымбаева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Хрестоматия. Ортаңғы топ. Оқу құралы.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Сейтқожина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математика елі.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жастан бастап 5 жасқа дейінгі балаларға арналған дидактикалық материал \ Страна волшебной математики.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от 4 до 5 лет. Дидактический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"Зерек бала" бағдарламасы бойынша дидактикалық көрнекі құрал. Ортаңғы топ. Лепка. Комплект наглядно-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дидактических пособий по программе "Зерек бала".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группа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Яковлева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Үлестірмелі материалдар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Л.Увалиева,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Ю.Мороз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Әдістемелік құрал. 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Рахымбаева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түсініктерді қалыптастыру. Әдістемелік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Қазыбаева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негіздері. 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Рахымбаева,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Қазыбаева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Әдістемелік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Рахымбаева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Әдістемелік құрал 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Әдістемелік құрал 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Бектұрова Г.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Әдістемелік құрал 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орта. Әдістемелік құрал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Нұралина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Әдістемелік құрал 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дамыту Әдістемелік құрал 4-5жас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Мұратханова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Әдістемелік құрал 4-5жас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Балапанның дәптері. 3-4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Трофимова,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Сараева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және кішкентай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Біреу және көп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жақ және сол жақ 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Сөздермен өтетін көңілді сабақтар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 бар жерде әңгіме де бар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айналамдағы заттар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және менің отбасым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Түрлі-түсті табиғат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Ақылды суреттер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 және ата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Сиқырлы нүктелер мен таяқшалар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Балапанның дәптері. Үш жастан бастап төрт жасқа дейінгі балаларды оқыту бойынша әдістемелік ұсыныстар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Трофимова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Сараева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Әдістемелік құрал. 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Өміртаева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Орыс тілі. Ағылшын тілі. Дидактикалық материалдар мен ойындар. 4-5 жас (каз., рус.)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дамыту. Көркем әдебиет. Дидактикалық материалдар мен ойындар. 4-5 жас(каз.,рус.)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Абдрахимова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 ұғымдарды қалыптастыру. Дидактикалық материалдар мен ойындар. 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Абдрахимова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тілі. Жұмыс дәптері. 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Рахымбаева,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Мұратханова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негіздері. Жұмыс дәптері. 4-5 жас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Саятова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Хрестоматия.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шынықтыру. Әдістемелік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Жолдыбаева,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Шаденова,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Панченко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дәптері. 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Рахымбаева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дәптері. 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Өміртаева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 ұғымдарды қалыптастыру. Жұмыс дәптері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К.Беркінғалиева,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Г.Абдрахимова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дамыту.Жұмыс дәптері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К.Беркінғалиева,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Г.Абдрахимова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орта. Жұмыс дәптері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К.Беркінғалиева,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Г.Абдрахимова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Жұмыс дәптері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К.Беркінғалиева,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Г.Абдрахимова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Таңғажайып алаңқай. Көңілді цирк. Шығармашылыққа арналған жиынтық. 3-ші баспалдақ. Дидактический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Б.Омар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Волшебная лужайка. ВесҰлый цирк. Набор для творчества. 3-я ступень. Дидактический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Кел, ойнайық. Математикадан тілінбелі дидактикалық материал/Поиграй-ка. Разрезной дидактический материал по математике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Дәулетбаева Б.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Старшая группа по программе "Біз мектепке барамыз" (5+)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Музыкалық-дидактикалық ойындар. Дидиактикалық материалдар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5-6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Корчевская,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Гончарова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дамыту. Әдістемелік құрал 5-6 жас.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Шаих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дамыту. 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5-6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Беркінғалиева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Саусақ және тіл жаттығулары.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5-6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мектепке барамыз.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Татаурова,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Тирская,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Корчевская,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Шелипива,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Шақабаева,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И.Митрофанова,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Қасқабасова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Нұрманова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Нұрманова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Беркінғалиева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Беркінғалиева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Шығармашылық.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Абремская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Абремская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Абремская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 альбомы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Абремская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 альбомы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Абремская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№2 сурет альбомы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Абремская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Корчевская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Серуен.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құрал. 5-6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Шелипова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Валеология. Жұмыс дәптері. 5-6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Шелипова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орта.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Борисова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орта.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Борисова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Тобықбаева,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Қасымова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2 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түсініктерді қалыптастыру. Демонстрациялық материалдар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түсініктерді қалыптастыру.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жұмыс дәптері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 және қол еңбегi.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Койбағарова,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Жабыкбаева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Демонстрациялық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Қойбағарова,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Жабықбаева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Қойбағарова,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Жабықбаева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№2 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Таутанова,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Таутанова,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Бүрлібаева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Үлестірмелі материалдар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Нүсіпәлиева,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Күлпейісова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Валеология негіздері.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Оспанбекова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Бәтібаева,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Байдекенова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 жүру ережесi. Демонстрациялық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Т.Толыбекова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Мектепалды даярлық тобына арналған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Шақабаева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Мектепалды даярлық тобына арналған 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Шақабаева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математика елі.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бастап 6 (7) жасқа дейінгі балаларға арналған. 1-бөлім: "Геометриялық фигуралар және олардың көлемі \ Страна волшебной математики.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от 5 до 6 (7)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1: Геометрические фигуры и их величина"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Шикула и 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математика елі.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бастап 6 (7) жасқа дейінгі балаларға арналған. 2-бөлім: Сан және санау. Сан және цифр.\ Страна волшебной математики.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от 5 до 6 (7). Раздел 2: "Количество и счет. Число и цифры"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математика елі 5 жастан бастап 6 (7) жасқа дейінгі балаларға арналған. 3-бөлім: Кеңістікте және қағаз парағында бағдарлау. Қолдың ұсақ буындарын дамыту. \ Страна волшебной математики.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от 5 до 6 (7) лет. Раздел 3: "Ориентирование в пространстве и на листе бумаги", "Развитие мелкой моторики рук"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Байгулбекова,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Шакирова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Билеп үйренейік + СД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композиторлары және ұлттық музыкалық аспаптары. Дидактикалық материал. 3-6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Таутанова,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Бурлибаева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Әліппе - дәптер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Үлестірмелі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А.Волкова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Экология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С.Сағиева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К.Беркінғалиева,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А.Баймұратова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Байтілеуова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дамыту. Сауат ашу және жазу негіздері.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Үкібас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түсініктерді қалыптастыру.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Борисова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 негіздері.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Әдістемелік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Макибаева,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Дүмшебаева,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Құлманбетова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Логика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Амирова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 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№2 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дамыту. Сауат ашу және жазу негіздері. 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Тұрсынбаева,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Үкібас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дамыту. Демонстрациялық материалдар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Тұрсынбаева,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Үкібас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“Кішкентай Тілмаш” (үштұғырлы тілді дамыту). Жұмыс дәптері + CD-диск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Жанаева,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Игілікова,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Түгелбаева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“Кішкентай Тілмаш” (үштұғырлы тілді дамыту). Демонстрациялық материалдар 5-6 жастағы балаларға арналған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Жанаева,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Игілікова,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Түгелбаева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 негіздері. 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Сағиева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"Ақылды әңгімелер"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("5-6 жастағы балаларды адамгершілікке тәрбиелеу бойынша педагогтерге арналған әңгімелер жинағы"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Жанаева,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Біртаева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Жұмыс дәптері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 мінез-құлық негіздері, валеология. Әдiстемелiк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Касымбекова,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Кулджина,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Есенсариева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негіздері, валеология. Демонстрациялық материалдар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Р.Касымбекова,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Кулджина,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Есенсариева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негіздері, валеология. Әліппе-дәптер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Р.Касымбекова,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Кулджина А.Есенсариева,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Кел, ойнайық. Математикадан тілінбелі дидактикалық материал/ Поиграй-ка. Разрезной дидактический материал по математике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тіліне аударған Б. Дәулетбаева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Балабақшада және үйде сурет салу, мүсіндеу, аппликация жасау. "Шығармашылық" білім беру саласы. 5 жастан бастап 6 (7) жасқа дейінгі балалармен ұйымдасқан оқу ісін жүргізу бойынша әдістемелік нұсқаулар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Қыдырова, С. Мадалиева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"Сиқырлы қолдар" 5-тен 6 (7) жасқа дейінгі балаларға арналған қол еңбегі және құрастырулар. "Волшебные ручки " Ручной труд и конструирование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от 5 до 6 (7)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"Ермексаздың сиқырлы елі" 5-тен 6 (7) жасқа дейінгі балаларға мүсіндер жасауды дәптер. "Волшебная страна пластелина" Обучающая тетрадь по лепке для детей от 5 до 6 (7)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"Сиқырлы аппликация" 5-тен 6 (7) жасқа дейінгі балаларға арналған дәптер. "Волшебная аппликация" Обучающая тетрадь для занятий с детьми от 5 до 6 (7)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"Сиқырлы қарындаш пен қылқалам" 5-тен 6 (7) жасқа дейінгі балаларға сурет салуды үйрететін дәптер. "Волшебные карандаш и кисточка" Обучающая тетрадь по рисованию для детей от 5 до 6 (7)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"Сиқырлы қарындаш пен қылқалам" 3-тен 4 жасқа дейінгі балаларға сурет салуды үйрететін дәптер. "Волшебные карандаш и кисточка" Обучающая тетрадь по рисованию для детей от 3 до 4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"Сиқырлы аппликация" 3-тен 4 жасқа дейінгі балаларға арналған үйрететін дәптер. "Волшебная аппликация" Обучающая тетрадь для занятий с детьми от 3 до 4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"Сиқырлы қарындаш пен қалқалам" 4-тен 5 жасқа дейінгі балаларға сурет салуды үйрететін дәптер. "Волшебные карандаш и кисточка" Обучающая тетрадь по рисованию для детей от 4 до 5 лет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"Сиқырлы аппликация" 4-тен 5 жасқа дейінгі балаларға арналған үйрететін дәптер. "Волшебная аппликация" Обучающая тетрадь для занятий с детьми от 4 до 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Мадалиева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Хрестоматия. 5–6 жас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Кунусова,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Абдрахманова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Дидактикалық-көрнекілік құралдар топтамасы. Ересек топ (5-6 жас). Художественная литература. Комплект наглядно-дидактических пособий. Старшая группа (5-6 лет)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Ибраев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Балапанның дәптері. "Жақында мектепке барамын" 5+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Ойлау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Зейін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дағдылар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 пен уақыт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Трофимова.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 сақтау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Балаңыз мектепке дайын ба? (Жапсырмалары бар)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 алды даярлық топтар мен сыныптарға арналған басылымдар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 ұғымдарды қалыптастыру.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Әліппе-дәптер № 1, № 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 ұғымдарды қалыптастыру. Математикалық жазулар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 ұғымдарды қалыптастыру. Әдiстемелiк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 ұғымдарды қалыптастыру. Демонстрациялық-үлестірмелі материалдар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Ф..Жұмабекова,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Әліппе дәптер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Бәтібаева,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Төлендиева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Бәтібаева,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Әліппе-альбом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Королькова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Әліппе-альбом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Королькова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таныстыру, экология негіздері. № 1, №2 әлiппе-дәптер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Манкеш, Г..Қиялбекова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таныстыру, экология негіздері. Дидактикалық материалдар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Манкеш,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Қиялбекова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таныстыру, экология негіздері.Әдістемелік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Манкеш,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Г.Қиялбекова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Бәтібаева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А.Оналбаева,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Королькова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Әліппе-альбом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Королькова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А.Оналбаева,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Королькова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А.Оналбаева,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Н.Королькова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 және жазу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№2 әліппе-дәптерлер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Әмірова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және жазу негіздері. Әдістемелік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Әмірова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дамыту.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дамыту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Әмірова,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Әмірова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Байтөлеева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Балапанның дәптері. Математикалық жазу – 5-7 жасқа дейінгі балаларға. Жұмыс дәптері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(аударған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Иманқұлова)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ашу, оқу және жазу. 2 бөлімді. 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Қошым-Ноғай,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Сандар. Белгілер. Геометриялық фигуралар / Цифры. Знаки. Геометрические фигуры. Набор карточек (34 карточки). Дидактический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Кел, ойнайық. Математикадан тілінбелі дидактикалық материал / Поиграй-ка. Разрезной дидактический материал по математике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Дәулетбаева)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Балапанның дәптері. Қане, есептеші. 6-дан 7 жасқа дейінгі балаларға арналған математика есептер жинағы. Рабочая тетрадь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С.Аскатова,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Ғ.Оспанова,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Ж.Омарова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және жазу негіздері. Әдістемелік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Г.Бектурганова, Ғ.Оспанова, С.Джамбулатова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және жазу негіздері. Жұмыс дәптері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Ә.Сапарғалиева,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және жазу негіздері. Дидактикалық материалдар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Ә.Сапарғалиева,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Шелипова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Валеология. Жұмыс дәптері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Шелипова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Көңілді балақай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Мельникова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SanSam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 негіздері. 5-6 жастағы балаларды оқытуға арналған әдістемелік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Радуснова,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Доғалбаева,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Молдабекова.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 ұғымдарды қалыптастыру. Ұйымдастырылған оқу іс-әрекеті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Сейтбекова,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Омарбекова.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"Сауат ашу және жазу негіздері". Мектепалды даярлық тобына арналған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Омарбекова,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Сейтбекова.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Балапанның дәптері "Жақында мектепке барамын" 6+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 сақтау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Ойлау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Зейін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дағдылар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 пен уақыт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Балаңыз мектепке дайын ба? (жапсырмалары бар)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Русский язык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Первая младшая группа по программе "Алғашқы қадам" (2+)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2-3 года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миром, экология. Основы экологии. Раздаточный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Қошқарбаева 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Жумабекова,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Бельгибаева,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Шамилова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Демонстрационный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Жумабекова,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Бельгибаева,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Шамилова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Раздаточный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Раздаточный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Раздаточный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Ким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Демонстрационный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Ким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Раздаточный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Жумабекова Ф., Ойшыбаева А.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Омарбекова Ф.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И.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Основы экологии.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Ойшыбаева А.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Сенсорика.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Савенкова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Виноградова Е.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Дидактический материал. Ознакомление с окружающим миром, развитие логического мышления 2-3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материал. Развитие речи. 2-3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Сатмухамбетова К.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Волшебные ручки.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Альбом по лепке и аппликации. 2-3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Сатмухамбетова К.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Волшебный конструктор.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Альбом по сенсорике и конструированию. 2-3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Сатмухамбетова К.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Волшебные пальчики.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Альбом по рисованию для детей первой младшей группы. 2-3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Методические рекомендации по применению музыкальных произведений в ОУД первой младшей группы.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произведений художественной литературы для детей первой младшей группы дошкольной организации.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рекомендации по осуществлению учебно-воспитательного процесса в первой младшей группе дошкольной организации.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 по рисованию. 2-3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Сатмухамбетова К.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Учебно-методическое пособие. Развивающий и игровой материал для детей первой младшей группы дошкольной организации.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Бельгибаева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Демонстрационный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Вторая младшая группа по программе "Зерек бала" (3+)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3-4 года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Методическое пособие для младшей группы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Татаурова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Джолдыбаева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Шаденова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Панченко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Артемьева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Заворина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Зварич О.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 и основы экологии. Раздаточный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 и основы экологии. Демонстрационный материал (в электронном виде)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Раздаточный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Ойшыбаева А.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Ойшыбаева А.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Раздаточный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Бияхметова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Кенжембетова Б.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Демонстрационный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Бияхметова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Бияхметова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Кенжембетова Б.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Раздаточный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Омарбекова Ф.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Раздаточный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Үлестірмелі материалдар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Жүргенбаева,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Демонстрациялық материалдар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Жүргенбаева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Қима материалдар мектепке дейінгі жастағы балаларға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(3-5 жас)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Жургенбаева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Хрестоматия по программе "Зерек бала". 2 младшая группа. Учебное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Технологические карты для учителей 2 младшей, средней, старшей групп.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учителей дошкольных организаций с казахским языком воспитания и обучения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 для детей II младшей группы с казахским языком воспитания и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Начинаем говорить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Рабочая тетрадь для детей средней группы с казахским языком воспитания и обучения. Изучаем русский язык.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Садық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Рабочая тетрадь по русскому языку для детей старшей группы с казахским языком воспитания и обучения. Говорим на русском языке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Юркова Е.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Муханова У., Прмагамбетова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Муханова У., Прмагамбетова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Основы экологии.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Хрестоматия по программе воспитания и обучения детей младшего дошкольного возраста "Зерек бала"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Дидактический материал к программе "Зерек бала", область Коммуникация, раздел "Развитие речи"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пособие. 3-4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Дрыгина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Шаризанова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пособие. 3-4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Муратханова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Методическое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Рахимбаева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 3-4 года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Рахимбаева 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Социум. Методическое пособие. 3-4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Нуралина А.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экологии. Методическое пособие. 3-4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Рахымбаева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Казыбаева А.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пособие.3-4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Енсебаева 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 (каз,рус).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Рахымбаева Ж.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материалы. 3-4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Рахымбаева Ж.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Методическое пособие. 3-4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Енсебаева К.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Методическое пособие. 3-4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Енсебаева К.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Нотная хрестоматия.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Жакешова А., Баубекова Ж., Каугабаева Б., Супергиева Н.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Жакешова А., Баубекова Ж., Каугабаева Б., Супергиева Н.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Рабочая тетрадь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Жакешова А., Баубекова Ж., Каугабаева Б., Супергиева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Нотная хрестоматия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Музыкальные дидактические игры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Музыкальные подвижные игры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группа по программе "Зерек бала" (4+)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3-10 лет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Раздаточный материал (карты Проппа). По программе "Зерек Бала". 2-я младшая группа, средняя группа. 3-5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Каирденов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Королевство азбуки. Тетрадь-приложение к книге "В мире волшебных букв и слов"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Саулебаева,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Абаева-Бегалиева,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Кирилинская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4-5 лет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Методическое пособие для средней группы. 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Татаурова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Джолдыбаева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Шаденова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Панченко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Артемьева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Заворина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Зварич О.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Нотная хрестоматия. Часть1, Часть 2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Кухаренко Н.,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Кухаренко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Кумарова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Демонстрационный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 по программе "Зерек бала". Средняя группа Учебное пособие 4-5 лет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№2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 Е.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Демонстрационный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 Е.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 Е.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Методические рекомендации по работе с детьми от 3 до 5 лет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Новогренко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речи: Методическое пособие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Шаризанова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тетрадь. 4-5 лет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Дрыгина Т.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 4-5 лет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Дрыгина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Шаризанова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Рабочая тетрадь.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Социум. Методическое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лет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Нуралина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Играя, познаем русский язык. Рабочая тетрадьдля детей.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лет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Жанаева Ж.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Акимбаева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Батырбаева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Рабочая тетрадь №1, №2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Акимбаева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Батырбаева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Перспективное планирование к методическому руководству "Обучаемся, играя" интегрированного курса обучения детей 4-5 лет по программе "Зерек бала"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Кухтенко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"Обучаемся, играя" интегрированного курса обучения детей 4-5 лет по программе "Зерек бала"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Кухтенко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к методическому руководству "Обучаемся, играя" интегрированного курса обучения детей 4-5 лет по программе "Зерек бала"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Кухтенко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Картотека к методическому руководству "Обучаемся, играя" интегрированного курса обучения детей 4-5 лет по программе "Зерек бала"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Кухтенко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Веселый колокольчики его друзья.Рабочая тетрадь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Веселые уроки.Рабочая тетрадь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Увлекательная математика. Рабочая тетрадь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Занимательные уроки. Рабочая тетрадь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миром, основы экологии. Дидактические материалы. 4-5 лет (каз,рус)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Методическое пособие.4-5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Нотная хрестоматия.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Методическое пособие. 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Рахымбаева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Муратханова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УМК "Маленькие гении". Занимательная 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УМК "Маленькие гении". Занимательная 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 2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УМК "Маленькие гении". Занимательная 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 3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УМК "Маленькие гении". Занимательная 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 4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Методическое пособие. 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экологии. Методическое пособие. 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экологии. 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Методическое пособие. 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Методическое пособие. 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Енсебаева К.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Методическое пособие. 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материалы(каз,рус).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пособие. 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"Біз мектепке барамыз" 5+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5-6 лет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Музыкально-дидактические игры. Дидактические материалы. 5-6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Методическое пособие. 5-6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 и письма. Рабочая тетрадь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Рабочая тетрадь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Валеология. Методическое пособие. 5-6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Валеология. Рабочая тетрадь. 5-6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Экология. Рабочая тетрадь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Дидактические материалы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Рабочая тетрадь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Социум.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Социум. Рабочая тетрадь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алгоритмического мышления детей старшего дошкольного возраста.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Васильева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Сайтенова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Методическое пособие для старшей группы. 5-6 лет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Татаурова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Джолдыбаева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Шаденова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Панченко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Артемьева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Заворина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Зварич О.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Валеология. Методическое пособие для старшей группы. 5-6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Татаурова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Джолдыбаева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Шаденова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Панченко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Артемьева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Заворина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Зварич О.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Рабочая тетрадь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№1, №2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Рабочая тетрадь № 1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Ручной труд. Рабочая тетрадь № 2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 и ручной труд.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 Часть 1, Часть 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Рабочая тетрадь № 1, №2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Койбагарова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Демонстрационный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Койбагарова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Раздаточный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Нусипалиева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Кулпеисова К.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Макей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Салыхова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Бейсебекова М.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Салыхова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Бейсебекова М.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Байдекенова Р.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 и письма. Рабочая тетрадь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 и письма. Раздаточный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 и письма.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Азбука-тетрадь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Основы экологии.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№1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Бурлибаева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 2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 Бурлибаева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 Бурлибаева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Макей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Демонстрационный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дорожного движения. Демонстрационный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Т.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Азбука-тетрадь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Раздаточный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Салыхова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Бейсебекова М.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безопасного поведения, валеология.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Касымбекова Р., Гамарник Ю., Ибраимова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поведения, валеология. Демонстрационный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Касымбекова Р., Гамарник Ю., Ибраимова С.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поведения, валеология. Рабочая тетрадь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Касымбекова Р., Гамарник Ю., Ибраимова С.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Ахметова Ұ. Оразбаева Г., Кумарбаева А.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письма. От звука к букве и словам. Рабочая тетрадь для детей 5-6 лет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Думаем, считаем, решаем. Рабочая тетрадь для детей 5-6 лет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Умные рассказы.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рассказов для детей 5-6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Жанаева Ж., Биртаева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Предшкольная подготовка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“Кішкентай Тілмаш” (үштұғырлы тілді дамыту).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Құсмамбетова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Жолдыбаева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Түгелбаева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“Біз күлімдеп ән шырқаймыз”. Үш тілдегі әндер жинағының ноталары, CD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Жолдыбаева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Биртаева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Түгелбаева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Математические прописи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Тетрадь цыпленка, 2-3 года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 маленький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Круг, квадрат и треугольник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Красный, синий и зеленый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мире звуков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Веселые уроки со словами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слово, там и рассказ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вокруг меня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и моя семья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Разноцветная природа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Умные картинки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Найди и назови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Волшебные точки и палочки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цыпленка. 2-3 года. Методические рекомендации по обучению детей третьего года жизни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Сараева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Тетрадь цыпленка, 3-4 года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 маленький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и много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и слева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мире звуков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Веселые уроки со словами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Где слово, там и рассказ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вокруг меня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и моя семья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Разноцветная природа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Умные картинки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Найди и назови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Волшебные точки и палочки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&amp; 8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цыпленка. 3-4 года. Методические рекомендации по обучению детей четвертого года жизни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Сараева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Тетрадь цыпленка "Скоро в школу" 5+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Мышление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Внимание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Графические навыки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и время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Окружающий мир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 ли ваш ребенок к школе? (с наклейками)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Предшкольная подготовка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Капелька: хрестоматия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Капелька: азбука-тетрадь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Раздаточный материал. Музыкально- дидактические игры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КулиноваТ.,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Азбука-альбом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Оналбаева А., Королькова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Азбука-альбом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Математические прописи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Азбука- тетрадь № 1, № 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Раздаточный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миром, основы экологии.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 № 1, №2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Қиялбекова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миром, основы экологии. Дидактический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Қиялбекова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миром,основы экологии.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Қиялбекова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 №1, №2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Засимкова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Засимкова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 и письма.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 №1, №2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Засимкова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Засимкова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№2, №3 әліппе-дәптерлері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Салыхова Б., Бейсебекова М.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Демонстрационно-раздаточный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Салыхова Б., Бейсебекова М.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Салыхова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Бейсебекова М.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Азбука-тетрадь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Кулинова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Кулинова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Кулинова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Азбука-альбом № 1, №2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Оналбаева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Королькова Н.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цыпленка. Математическая пропись – для детей от 5 до 7 лет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цыпленка. Посчитай-ка – тренировка быстрого счета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о времени: Год, времена года, месяцы. Учебное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Н.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о времени: Сутки, части суток, дни недели, часы. Учебное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Н.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Alphabet. Плакат.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Азбука. Плакат.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Алфавит. Пиши красиво. Плакат. Дидактический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Набор букв казахского алфавита с картинками (42 карточки). Дидактический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Герасимова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Байтасова М.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Азбука. Набор букв русского алфавита с картинками (33 карточки). Дидактический материал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цыпленка. Порешай-ка – задачник по математике для детей от 6 до 7 лет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цыпленка.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Пропись для детей от 6 до 7 лет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Трофимова С.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Валеология. Рабочая тетрадь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письма. Рабочая тетрадь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письма. Дидактические материалы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Сапаргалиева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 Н.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Жұмыс дәптері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Беркінғалиева,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Утаргалиева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Путешествие во времени.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Учебное пособие для детей 5-7 лет.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Рахимбекова В.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2015ж.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Тетрадь цыпленка "Скоро в школу" 6+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Мышление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Внимание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Графические навыки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и время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Окружающий мир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 ли ваш ребҰнок к школе? (с наклейками)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5-6 лет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"Сиқырлы қалам"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 әдістемелік жинақ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Туткышева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Шолпанова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"Новые Решения", ЖШС "Білім қоры"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3-4 года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Ricky The Robot Starter.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CD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N.Simmons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4-5 лет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Ricky The Robot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CD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N.Simmons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5-7 лет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Ricky The Robot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CD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N.Simmons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Дошкола, средняя группа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Minds Starter. Student’s Book 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Starter.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Resource Book Starter.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 Starter.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Classware. Classware and Interactive DVD-ROM Starter.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CD’s Starter.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Flashcards Starter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Gunter Gerngross,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Susanna Reed,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Lucy Frino,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Gunter Gerngross,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Lewis-Jones, Herbert Puchta, Gunter Gerngross,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Дошкола, старшая группа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Minds 1. Student’s Book 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Resource Book 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Classware.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CD’s.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Gunter Gerngross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Susanna Reed,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Melanie Williams, 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Gunter Gerngross, Peter Lewis-Jones,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Gunter Gerngross,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Картотека к методическому руководству "Обучаемся, играя" интегрированного курса обучения детей 5-6 лет по программе "Біз мектепке барамыз"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Кухтенко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 и письма. Методическое пособие. 5-6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Нурманова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Методическое пособие. 5-6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О.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экологии. Методическое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5-6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Методическое пособие. 5-6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Макибаева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Думшебаева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Кулманбетова Ж.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"Обучаемся, играя" интегрированного курса обучения детей 5-6 лет по программе "Біз мектепке барамыз", раздел Планирование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Тихонова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Кухтенко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Аристова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Ларюшина Т.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"Обучаемся, играя" интегрированного курса обучения детей 5-6 лет по программе "Біз мектепке барамыз"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Тихонова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Кухтенко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Аристова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Ларюшина Т.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к методическому руководству "Обучаемся, играя" интегрированного курса обучения детей 5-6 лет по программе "Біз мектепке барамыз"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ТихоноваВ.,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Ларюшина Т.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"Играя, учим русский язык" для педагогов по программам воспитания и обучения детей дошкольного возраста "Зерек бала", "Біз мектепке барамыз" и "Программе предшкольной подготовки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5-7 лет в детском саду"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Жамансарина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Кусмамбетов Б., Жолдыбаева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Биртаева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Играем и говорим на русском языке. Рабочая тетрадь для детей 5-6 лет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Жанаева Ж.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Играем и говорим на русском языке. Рабочая тетрадьдля детей 6-7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Жанаева Ж.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Рабочая тетрадь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экологии. Рабочая тетрадь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Основы экологии. Демонстрационный материал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алғашқы әліппем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Мырза Әли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Қуырмаш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Санап үйренеміз - Учимся считать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Мырза Әли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Балдырғандарға арналған хрестоматия / хрестоматия для детей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Сәрсембаева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 мүмкіндіктері шектеулі балаларға арналған балабақшада қазақ тілін оқытып үйрету сабақтарының үлгілері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Нұрбекова,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Құдайберген,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Оралбаева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Ойна. Ойлан. Боя. 3 жастағы балаларға арналған жұмыс дәптері. Поиграй. Подумай. Раскрась. Рабочая тетрадь. (рус., каз.)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Касымова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Ойна. Ойлан. Боя. 4 жастағы балаларға арналған жұмыс дәптері. Поиграй. Подумай. Раскрась. Рабочая тетрадь. (рус., каз.)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Касымова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Ойна. Ойлан. Боя. 5 жастағы балаларға арналған жұмыс дәптері. Поиграй. Подумай. Раскрась. Рабочая тетрадь (рус., каз.)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Касымова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Ойна. Ойлан. Боя. 6 жастағы балаларға арналған жұмыс дәптері. Поиграй. Подумай. Раскрась. Рабочая тетрадь(рус., каз.)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Касымова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алғашқы палитрам. Моя первая палитра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Воротникова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Логопедтің баламен жеке жұмыс дәптері. 2-сәбилер тобы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Қожахметова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Логопедтің баламен жеке жұмыс дәптері. Ортаңғы тобы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Қожахметова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Логопедтің баламен жеке жұмыс дәптері. Ересектер тобы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Қожахметова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жасына дейінгі дене шынықтыру. Оқу құралы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Құланова,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Маршыбаева,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Алимбетова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Ән айтуға үйретудің әдістері мен тәсілдері (жеке даралап оқыту).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Аитова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НұрБолашақ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ұйымды басқару жүйесі.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Жанаева,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Култаева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НұрБолашақ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 іс-әрекетіндегі жоба әдісін қолдану. 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Жанаева,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Жолдыбаева,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Биртаева,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Копанова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НұрБолашақ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ұйымда әдістемелік жұмысты ұйымдастыру.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Кененбаева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НұрБолашақ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Кененбаева,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Парасат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5-7 жас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Кененбаева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Парасат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Музыка+ СД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Дүкенбай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Парасат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тілдің патшалығы. The kinglom of languages. Королевство трех языков. Оқу-әдістемелік кешенге әдістемелік нұсқаула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Тенебаева,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Слепнева,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Жабыкбаева,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Сатмухамбетова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Әуенді кесте технологиясы. Текшелер жинағы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Ноғайбекова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Әуенді кесте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Әуенді кесте технологиясына әдістемелік нұсқаулық 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Ноғайбекова,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Байзакова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Әуенді кесте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Оқып үйренеміз. Қазақ, орыс тілінде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Ноғайбекова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Әуенді кесте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Ақылды қалам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Ноғайбекова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Әуенді кесте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Изучаем казахский язык. Азбука-тетрадь для детей 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Ильяшева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Изучаем казахский язык. Методическое пособие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Шалаханова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Қазақ тілінде сөйлей бастаймыз. Тәрбие мен оқытуы орыс тілінде жүргізілетін екінші кіші топ балаларына арналған 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для детей второй младшей группы с русским языком воспитания и обучения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Қазақ тілін үйренеміз. Тәрбие мен оқытуы орыс тілінде жүргізілетін ортаңғы топ балаларына арналған 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для детей средней группы с русским языком воспитания и обучения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Қазақ тілінде сөйлейміз. Тәрбие мен оқытуы орыс тілінде жүргізілетін ересектер топ балаларына арналған жұмыс дәптері. Рабочая тетрадь для детей старшей группы с русским языком воспитанияи обучения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Мектеп жасына дейінгі балаларды қазақ тілінде оқыту ерекшеліктері. Әдістемелік нұсқаулығы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Мектепке дейінгі мекемелердің тәрбие мен оқытуы орыс тілінде жүргізілетін екінші кіші, ортаңғы және ересектер топтары оқытушыларына арналған ұйымдастырылған оқу іс-әрекетінің технологиялық карталары мен әдістемелік нұсқаулық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Изучаем 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Азбука-тетрадь для детей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5-6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Шарипбаева М.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Изучаем английский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Шарипбаева М.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Alphabet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Bobrovskaya L.S.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AlphabetBook.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Bobrovskaya L.S.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Verbs.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Bobrovskaya L.S.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Verbs.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Bobrovskaya L.S.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к учебному комплексу "Үш тілдің патшалығы. The kinglom of languages. Королевство трех языков"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Диагностика уровня компетентностного развития детей дошкольного возраста с помощью системы индикаторов. 2-3, 3-4, 4-5, 5-6 года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Хрестоматия. Старшая группа (5-6 лет)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Филиппова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Тюшина Г.Р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сценариев спортивных праздников. 4-5 лет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Лескевич И.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Уточки и курочки. Үйректер мен тауықтар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Филиппова Р.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Риал-гольф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тілдің патшалығы" кітап 1, 2, 3, 4, 5 Королевство трех яз. Книга 1, 2, 3, 4, 5 +приложения и плакаты) (каз/англ/рус.яз)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Абаева-Бегалиева М., Казакова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Гумирова О.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"Королевство 3-х языков" Рабочая тетрадь – приложение №1, №2, №3, №4, №5 (Каз/Англ/Рус.яз)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Абаева-Бегалиева М., Казакова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Гумирова О.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Книжки- малышки: Мамандық. Профессия. Отбасы. Семья. Түс. Цвет. Денсаулық. Здоровье. Мінез. Характер. Мектеп. Школа. Үй. Дом. Апта. Неделя. Айлар. Месяцы. Уақыт. Время. Ауа райы. Погода. Жиһаз. Мебель. Ыдыс-аяқ. Посуда. Тамақ. Еда. Бақша. Огород. Жабайы аң-құстар. Дикие животные. Жабайы құстар. Дикие птицы. Су қоймалары. Водоемы. Үй жануарлары. Домашние животные. Табиғат. Природа. Балық. Рыбы. Ағаш. Дерево. Дән. Зерно. Қыздар-гүлдер. Девочки-цветы. Әшекей. Украшения. Гүлдер. Цветы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Иргекулова О.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Мультипликационный фильм по изучению Казахского алфавита "Әліпби"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Сәтімбекова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Саулебаева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Абаева-Бегалиева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Кадырова Э.,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Кирилинская 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мире волшебных букв и слов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Саулебаева А., Абаева-Бегалиева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Кадырова Э.,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Кирилинская Л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Волшебное спасение ледяного мира Арманитов. (каз/рус.яз)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Шаяхметова 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Бұлт сырты әлеміндегі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бастан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кешулер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"Волшебное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путешествие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заоблачный мир"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разных возрастов. (каз/рус.яз)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Аладьина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Дайындауыш немесе қазақ тілінен 55 сабақ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(каз/рус)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Саймасаева Г., Нурмухаметова Ж.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"Я познаю мир"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Заттардың пішіні. Форма предметов. The shape of things. Дидактикалық карточкалар/дидактические карточки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тіліне аударған Г.Мурзагалиева / английский язык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Жакиянова)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Заттардың пішіні. Форма предметов. The shape of things. Тілетін дидактикалық карточкалар / Разрезные дидактические карточки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тіліне 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Мурзагалиева / английский язык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Жакиянова)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Түс. Цвет. Colour. Тілетін дидактикалық карточкалар / Разрезные дидактические карточки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тіліне 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Мурзагалиева / английский язык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Жакиянова)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Түс. Цвет. Colour. Дидактикалық карточкалар / дидактические карточки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тіліне 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Мурзагалиева / английский язык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Жакиянова)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674.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неден жасалған? Что из чего сделано? Whatismadefrom? Тілетін дидактикалық карточкалар / Разрезные дидактические карточки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(қазақ тіліне 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Мурзагалиева/ английский язык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Жакиянова)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неден жасалған? Что из чего сделано? Whatismadefrom? Дидактикалық карточкалар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карточки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тіліне 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Мурзагалиева/ английский язык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Жакиянова)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676.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Кеңістікке бағдарлай білу. Ориентирование в пространстве. Spaceorientation. Тілетін дидактикалық карточкалар / Разрезные дидактические карточки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 тіліне аударған Мурзагалиева Г. / английский язык Жакиянова М.)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677.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Кеңістікке бағдарлай білу. Ориентирование в пространстве. Spaceorientation.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карточкалар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карточки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 тіліне аударған Мурзагалиева Г./ английский язык Жакиянова М.)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678.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Уақытты бағдарлай білу. Ориентирование во времени.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Timeorientation.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карточкалар / дидактические карточки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 тіліне аударған Мурзагалиева Г. / английский язык Жакиянова М.)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679.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Уақытты бағдарлай білу. Ориентирование во времени. Timeorientation. Тілетін дидактикалық карточкалар / Разрезные дидактические карточки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 тіліне аударған Мурзагалиева Г. / английский язык Жакиянова М.)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680.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Қарама-қайшылық. Противоположности Oppositions. Дидактикалық карточкалар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карточки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(каз., рус., англ.)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 тіліне аударған Мурзагалиева Г./ английский язык М. Жакиянова)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681.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Қарама-қайшылық. Противоположности. Oppositions. Тілетін дидактикалық карточкалар / Разрезные дидактические карточки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тіліне 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Мурзагалиева, / английский язык М. Жакиянова)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682. 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Логиканы дамытамыз (3-5 жасқа дейінгі балаларға арналған)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"Боямақ" 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Әдістемелік құрал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+DVD дискісі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Дидактикалық материалдар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Болманов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Айсұлтан trade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7"/>
        <w:gridCol w:w="4343"/>
        <w:gridCol w:w="2210"/>
        <w:gridCol w:w="2785"/>
        <w:gridCol w:w="465"/>
      </w:tblGrid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обучение и воспитание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Уйгурский язык обучения обучения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683.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Аддий математикилик чүшәнчиләрни келиплаштуруш. Демонстрациялик-таркитиш материаллири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Аддий математикилик чүшәнчиләрни келиплаштуруш. Математикилик йезиклар "Бармаклиримизни рәкәм йезишқа тәйярлаймиз"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Аддий математикилик чүшәнчиләрни келиплаштуруш.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елипбә-дәптәр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Аддий математикилик чүшәнчиләрни келиплаштуруш.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елипбә-дәптәр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Аддий математикилик чүшәнчиләрни келиплаштуруш. Методикилик қолланма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688.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Сават ечиш вә йезиш. № 1 елипбә-дәптәр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689.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Сават ечиш вә йезиш. № 2 елипбә-дәптәр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690.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Сават ечиш вә йезиш. Методикилик қолланма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Нутук өстүрүш. Елипбә-дәптәр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Анартаева К.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Нутук өстүрүш. Методикилик қолланма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Анартаева К.,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Балилар бәдиий әдәбияти билән тонуштуруш. Елипбә-дәптәр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А.С.,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Балилар бәдиий әдәбияти билән тонуштуруш. Методикилик қолланма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А., Байтулеева Н.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Қоршиған дуния билән тонуштуруш. Экология асаслири. № 1 елипбә-дәптәр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 Киялбекова Г.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Қоршиған дуния билән тонуштуруш. Экология асаслири. № 2 елипбә-дәптәр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Киялбекова Г.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Қоршиған дуния билән тонуштуруш. Экология асаслири. Дидактикилик материаллар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Киялбекова Г.,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698.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Қоршиған дуния билән тонуштуруш. Экология асаслири. Методикилик қолланма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Киялбекова Г.,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699.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Валеология асаслири. Елипбә-дәптәр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М., Сейлгазинова С.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Валеология асаслири. Методикилик қолланма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М., Сейлгазинова С.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Елипбә-дәптәр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 С., Толендиева Р.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Музыка.Нота хрестоматияси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Қураштурғучи,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 С.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Методикилик қолланма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 С., Қоңыратбай Ф.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 әмгиги. Елипбә-дәптәр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705.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Қураштуруш. Елипбә-дәптәр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Қураштуруш вә қол әмгиги. Дидактикилик материаллар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Қураштуруш вә қол әмгиги. Методикилик қолланма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Тәсвирий сәнъәт. Һәйкәлтараш. Елипбә-альбом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709.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Тәсвирий сәнъәт. Аппликация. Елипбә-альбом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710.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Тәсвирий сәнъәт. Сүрәт селиш № 1 елипбә-альбом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Тәсвирий сәнъәт. Сүрәт селиш № 2 елипбә-альбом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Тәсвирий сәнъәт. Методикилиқ қолланма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Н., Оналбаева А.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713.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Тәнтәрбийә. Методикилиқ қолланма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 С.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2016 года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2013 года № 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учебной литературы для специальных (коррекционных) школ</w:t>
      </w:r>
      <w:r>
        <w:br/>
      </w:r>
      <w:r>
        <w:rPr>
          <w:rFonts w:ascii="Times New Roman"/>
          <w:b/>
          <w:i w:val="false"/>
          <w:color w:val="000000"/>
        </w:rPr>
        <w:t>Казахский язык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7948"/>
        <w:gridCol w:w="1304"/>
        <w:gridCol w:w="1643"/>
        <w:gridCol w:w="275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 сөйлеп үйренеміз. Есту қабілетінде бұзылыстары бар мектеп жасына дейінгі балалар мен төменгі сынып оқушыларына арналған жұмыс дәптері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Дауыссыз К, Х, дыбыстарын дұрыс айтуға үйрету. Оқу-әдістемелік құрал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 сөйлеп үйренеміз. Есту қабілетінде бұзылыстары бар мектеп жасына дейінгі балалар мен төменгі сынып оқушыларына арналған оқу құралы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жастағы балалардың даму ерекшеліктері. Мұғалімдерге, тәрбиешілерге, психологтарға арналған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2-сыныбына арналған оқу-әдістемелік кешен. Оқулық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Өмірбекова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2-сыныбына арналған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2-сыныбына арналған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Арнайы білім беру ұйымдарына арналған оқу құралы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"Әдебиет"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білім беру мекемелеріне арналған хрестоматия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9-сыныбына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кезең) арналған оқулық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 А. Биисова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 әдебиеті" арнайы білім беру мекемелеріне арналған хрестоматия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Хрестоматия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"Диалогтық сөйлеу тілін дамыту" логопедтнр мен тәрбиешілерге арналған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Г.Есенжолова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 мектепке арналған. Мұғалімге арналған әдістемелік құрал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Көмекші мектепке арналған. Жұмыс дәптері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бұзылыстары бар балаларға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арнайы мектептің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10-сыныбына арналған оқу-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кешен. Оқулық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бұзылыстары бар балаларға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арнайы мектептің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10-сыныбына арналған Әдістемелік құрал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бұзылыстары бар балаларға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арнайы мектептің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10-сыныбына арналған жұмыс дәптері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Оқулық. Зерде даму бұзылыстары бар балаларға арналған арнайы мектептің дайындық кезеңіне арналған оқу-әдістемелік кешен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Білім берудің бірінші кезеңі (дайындық кезеңі). Жұмыс дәптері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Әдістемелік құрал. Білім берудің бірінші кезеңі (дайындық кезеңі)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мектеп. 2- бөлім. Оқу-әдістемелік кешен. "Қағазбен және қатырма қағазбен жұмыс": Мұғалімге арналған бағдарламалық-әдістемелік кұрал. 2-бөлім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Юдина,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Жагипарова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Зерде даму бұзылыстары бар балаларға арналған арнайы мектеп. 2-бөлім. "Моншақпен және шытыра моншақпен жұмыс": Оқу-әдістемелік кешен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Қойшибаева,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Жагипарова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"Моншақпен және шытыра моншақпен жұмыс":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Бұйымдардың технологиялық картасы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Қойшибаева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"Моншақпен және шытыра моншақпен жұмыс": Жұмыс дәптері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Қойшибаева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Зерде даму бұзылыстары бар балаларға арналған арнайы мектеп. 2- бөлім. Оқу-әдістемелік кешен. "Қалдық материалдармен жұмыс": Мұғалімге арналған бағдарламалық-әдістемелік кұрал. 2-бөлім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Қалдық материалдармен жұмыс. Бұйымдарды жасаудың технологиялық картасы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Қалдық материалдармен жұмыс. Жұмыс дәптері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Гелеверя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Зерде даму бұзылыстары бар балаларға арналған арнайы мектеп. 2- бөлім. Оқу-әдістемелік кешен. Сазбен және тұзды қамырмен жұмыс. Мұғалімге арналған бағдарламалық-әдістемелік кұрал. 2-бөлім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Петрова,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Юдина,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Ахметзянова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Сазбен жұмыс. Жұмыс дәптер №1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Петрова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Сазбен жұмыс. Жұмыс дәптері№2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Сазбен және тұзды қамырмен жұмыс.Бұйымдарды жасаудың технологиялық картасы.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Сазбен жұмыс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Петрова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және тұзды қамырмен жұмыс. Бұйымдардың технологиялық картасы.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қамырмен жұмыс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Юдина,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Ахметзянова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Тұзды қамырмен жұмыс. Жұмыс дәптер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Юдина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Зерде даму бұзылыстары бар балаларға арналған арнайы мектеп. 2- бөлім. Оқу-әдістемелік кешен. Ағашпен жұмыс. Мұғалімге арналған бағдарламалық-әдістемелік кұрал. 2-бөлім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Бұйымдарды жасаудың технологиялық картасы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К.Гелеверя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Гелеверя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Табиғи материалдармен жұмыс.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Бұйымдардың технологиялық картасы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Табиғи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материалдармен жұмыс. Жұмыс дәптері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Зерде даму бұзылыстары бар балаларға арналған арнайы мектеп. 2- бөлім. Оқу-әдістемелік кешен. Тоқыма материалдармен жұмыс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Жағипарова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Тоқыма материалдармен жұмыс. Изонить бөлімі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Тоқыма материалдармен жұмыс. Құрақ құрау бөлімі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Тоқыма материалдармен жұмыс. Матадан жасалатын Жапсырмақұрақ бөлімі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Тоқыма материалдармен жұмыс. Бұйымдарды жасаудың технологиялық картасы Жұмсақ ойыншық бөлімі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 бөлім). Әдістемелік кұрал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кәcібі. Қағазбен және қатырма қағазбен жұмыс. Бұйымдардың технологиялық картасы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Юдина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кәcібі. Қағазбен және қатырма қағазбен жұмыс. Жұмыс дәптері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Русский язык обучения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Учебное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Бурляева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Микрюкова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Невольникова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Свирида Т.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для педагога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Бурляева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Микрюкова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Невольникова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Свирида Т.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Хрестоматия для 5 класса специальных (коррекционных) школ и классов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для специальных школ для детей с нарушениями интеллекта с русским языком обучения. Рабочая тетрадь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для специальных школ для детей с нарушениями интеллекта с русским языком обучения. Методическое указания для учителя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 Методическое пособие по предмету "Ремесло" в специальной школе для детей с нарушением интеллекта (2 отделение)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Ремесло.Учебно-методический комплекс: Для учителя трудового обучения специальной школы для детей с нарушениями интеллекта.2 отделение. Работа с бумагой и картоном. Программно-методическоепособие. 2 отделение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Жагипарова К.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 Работа с бумагой и картоном Технологические карты изделий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Юдина В.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 Работа с бумагой и картоном. Рабочая тетрадь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Юдина В.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 Работа с бусами и бисером.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Койшыбаева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Жагипарова К.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 Работа с бросовым материалом. Программно -методическое пособие. Для учителя трудового обучения специальной школы для детей с нарушениями интеллекта. 2 отделение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ГелеверяК.,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Жагипарова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 Работа с бросовым материалом. Технологические карты изделий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Гелеверя К.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Ремесло.Работа с бросовым материалом. Рабочая тетрадь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Гелеверя К.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 Учебно-методический комплекс. Для учителя трудового обучения специальной школы для детей с нарушениями интеллекта. 2 отделение. Работа с древесиной. Программно- 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отделение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ГелеверяК.,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Жагипарова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 Работа с древесиной.Технологические карты изделий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Гелеверя К.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 Работа с древесиной.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Гелеверя К.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Ремесло.Учебно-методический комплекс. Для учителя трудового обучения специальной школы для детей с нарушениями интеллекта. 2 отделение. Работа с текстильным материалом. Программно-методическое пособие. 2 отделение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Жагипарова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 Работа с текстильным материалом. Лоскутное шитье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Петрова Т.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 Работа с текстильным материалом. Раздел Изонить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Петрова Т.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 Работа стекстильным материалом. Технологические карты изделий.Мягкая игрушка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Т.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 Работа с текстильным материалом. Технологические карты изделий. Глава Текстильная Аппликация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Т.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 Учебно-методический комплекс. Для учителя трудового обучения специальной школы для детей с нарушениями интеллекта. 2 отделение. Работа с глиной, соленым тестом. Программно- методическое пособие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Жагипарова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Ахметзянова А.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Комплекс. Математика для специальных школ для детей с нарушениями интеллекта с русским языком обучения. Подготовительный этап. Учебник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с природными материалами.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Самратова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с глиной.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Технологические карты изделий к разделу "Работа с глиной"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с глиной.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№1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Т.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с глиной.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№2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соленым тестом.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Технологические карты изделий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Юдина В., Ахметзянова А.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с соленым тестом.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Юдина В.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Хрестоматия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Хрестоматия для всех типов специальных (коррекционных) школ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Хрестоматия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Хрестоматия для всех типов специальных (коррекционных) школ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Хрестоматия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Хрестоматия для всех типов специальных (коррекционных) школ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литература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5308"/>
        <w:gridCol w:w="1748"/>
        <w:gridCol w:w="3183"/>
        <w:gridCol w:w="532"/>
      </w:tblGrid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С, Ш дыбыстарын дұрыс айтуға үйрету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Оқу-әдістемелік құрал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Өмірбекова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"Сөйлеу тілін қалыптастыруға дайындық" кешені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- дидактикалық материал.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Үлестірмелі материалдар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обучение грамоте детей с умеренной и тяжелой умственной отсталостью.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Учебное пособие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Баряева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Логинова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"Арнайы білім беру (түзету) мектептерінде тәрбие жұмысын ұйымдастыру" кешені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Тәрбиешіге арналған журнал.Тәрбие жұмысын ұйымдастыруға арналған әдістемелік құрал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Журналға арналған әдістемелік нұсқау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Комплекс: "Организация воспитательного процесса в специальной(коррекционной) школе-интернате"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воспитателя.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воспитательной работе.Методические указания к ведению рабочей тетради воспитателя специальной коррекционной организации образования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учебники по системе Брайля и с укрупненным шрифтом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8"/>
        <w:gridCol w:w="1752"/>
        <w:gridCol w:w="2514"/>
        <w:gridCol w:w="3647"/>
        <w:gridCol w:w="1879"/>
      </w:tblGrid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Уайсова,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Әбдікәрім,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Базарбекова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Жаманқұлова,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Құрманбай, Ш.Таубаева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Кабдолова К.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Құрманалина,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Қайынбаев,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Ерешева,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Жүнісқызы,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Бірмағамбетов,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Жапанбаева,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Нұғыманов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Сейтақов,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Әбдігапбарова,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Қажығалиева,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Райымбергенова,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Байбусынова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Қалназаров,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Сманова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учебники по системе Брайля и с укрупненным шрифтом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2"/>
        <w:gridCol w:w="1650"/>
        <w:gridCol w:w="3085"/>
        <w:gridCol w:w="3434"/>
        <w:gridCol w:w="1769"/>
      </w:tblGrid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Досмамбетова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Л., Кульгельдинова Т.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Саржанова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Фрумкина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Хрестоматия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Косанов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К., Бирмагамбетов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Нугуманов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Ледовских Е.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Кудышева Б.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-САТР 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Калназаров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Сманова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Н.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 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учебники по системе Брайля и с укрупненным шрифтом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0"/>
        <w:gridCol w:w="1753"/>
        <w:gridCol w:w="2003"/>
        <w:gridCol w:w="3648"/>
        <w:gridCol w:w="2386"/>
      </w:tblGrid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Дайыр,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Айтқалиев,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Беркімбаева,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Құрманбай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Д.Ұқбаев,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Әбілдаева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- САТР 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Әбдіманапов,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Прищепина,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Фокина,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Әбілгазиев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тарихынан әңгімелер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Артықбаев,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Сабданбекова,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Сейтақов,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Райымбергенова,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Байбусынова,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Байбек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Ә.Төлебиев,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Ақбердиева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қыз балалар үшін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Калашникова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ұл балалар үшін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учебники по системе Брайля и с укрупненным шрифтом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1588"/>
        <w:gridCol w:w="2970"/>
        <w:gridCol w:w="3306"/>
        <w:gridCol w:w="2162"/>
      </w:tblGrid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Смагулова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Ә.Берекенова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- САТР 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 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Ставицкая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Ходова С.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Укбаев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Алдамуратова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Вьюшкова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Прищепина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Фокина Л.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Рассказы по истории Казахстана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Артыкбаев Ж., СабданбековаА.,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Е.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Кажыгалиева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Кишкентаева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Байжасарова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Тулебиев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Акбердиева Р.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для девочек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Н., Калашникова А.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для мальчиков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учебники по системе Брайля и с укрупненным шрифтом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4034"/>
        <w:gridCol w:w="1218"/>
        <w:gridCol w:w="2220"/>
        <w:gridCol w:w="3301"/>
      </w:tblGrid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Исаев,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Ісләмжанұлы,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Баттал,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Ісләмжанұлы,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Баттал,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Әбілдаева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Байшоланов,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Әбенов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география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Бірмағамбетов,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Мамырова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Әметов,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Қожантаева,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Жұмағұлова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Қазақстан тарихы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Сәрсекеев,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Іргебаев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дуние тарихы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Төлебаев,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Құсайынова,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Дәкенов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Айдарова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С.Райымбергенова,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У.Байбусынова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Оқулық (қыз балаларға арналған нұсқа)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Оралбекова,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Тастанбек,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Тойлыбаева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Оқулық + СD (ұл балаларға арналған нұсқа)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В.Чукалин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учебники по системе Брайля и с укрупненным шрифтом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3401"/>
        <w:gridCol w:w="2459"/>
        <w:gridCol w:w="2028"/>
        <w:gridCol w:w="3017"/>
      </w:tblGrid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Артыкова,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Боранбай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Туниянц Л.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Параскун Н.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Бирмагамбетов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Мамырова К.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Алимкулова Р., Кожантаева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Аметов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Қайым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К.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мира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Тулебаев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Кусаинова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Дакенов М.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древнего Казахстана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Толеубаев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Сарсекеев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Иргебаев Г.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Джадрина М., Байжасарова Г., Кишкентаева Ж.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Айдарова З.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Учебник (вариант для девочек)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А., Тастанбек Д., Тойлыбаева А.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Учебник+CD(вариант для мальчиков)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учебники по системе Брайля и с укрупненным шрифтом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(қоғамдық-гуманитарлық бағыт)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0"/>
        <w:gridCol w:w="1753"/>
        <w:gridCol w:w="2003"/>
        <w:gridCol w:w="3648"/>
        <w:gridCol w:w="2386"/>
      </w:tblGrid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Рай,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Есмағанбетова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Қабдолов,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Қирабаев,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Әдібаев,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Ыбырайым,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Дәдебаев,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Мәдібай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ХХ века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Куздибаева А.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Шойынбеков,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Қағазбаева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Б.Бекетауов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дүние географиясы.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Увалиев,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Ахметов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 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Ковшарь,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Қайым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Башарұлы,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Байжасарова,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Тоқбергенова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Жұмаділова,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Әлімжанова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Қойгелдиев,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Қасымбаев,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Далаева,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Қалиева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Садықов,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Қайырбекова,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Қажығалиева,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Сағымбаев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учебники по системе Брайля и с укрупненным шрифтом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(жаратылыстану-математикалық бағыт)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2217"/>
        <w:gridCol w:w="2553"/>
        <w:gridCol w:w="3215"/>
        <w:gridCol w:w="2103"/>
      </w:tblGrid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Бердібай,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Нұрғали,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Ыбырайым,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Дәдебаев,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Мәдібай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- САТР 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Ш., Куздибаева А.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Сәдуақасова,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Абдиев,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Қағазбаева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Н.Параскун,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Б.Әбенов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Дүние жүзіне аймақтық шолу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Бейсенова,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Әбілмәжінова,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Достай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А.Ковшарь,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Қ.Қайым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Насохова,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Кем,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Загайнова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Темірболатова,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Нұрахметов,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Жұмаділова,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Әлімжанова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Тұрлыгұл,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Жолдасбаев,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Кожакеева,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Жусанбаева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Чүпеков,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Қожахметұлы,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Губайдуллина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Садирбеков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- САТР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учебники по системе Брайля и с укрупненным шрифтом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(общественно-гуманитарное направление)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1579"/>
        <w:gridCol w:w="4400"/>
        <w:gridCol w:w="2699"/>
        <w:gridCol w:w="1765"/>
      </w:tblGrid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Г.Ермекбаева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Капасова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Поляк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 Чаплышкина Т., Сафронова Л.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Поляк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 Чаплышкина Т., Сафронова Л.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 Тутбаева Ж., Курмамбаева Ж.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 Шойынбеков К., Жумагулова З.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 Кагазбаева А.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Вьюшкова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- САТР 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современного мира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Увалиев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Ковшарь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 Байжасарова Г., Токбергенова У.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Мансуров Б.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Койгелдиев Ж., Толеубаев Ә., Касымбаев Ж., ДалаеваТ.,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Е.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Садыков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учебники по системе Брайля и с укрупненным шрифтом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(естественно-математическое направление)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1738"/>
        <w:gridCol w:w="3602"/>
        <w:gridCol w:w="2972"/>
        <w:gridCol w:w="1944"/>
      </w:tblGrid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Артыкова,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Ермекбаева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 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Капасова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Бадиков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Айманова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Уюкбаева М., Батырбекова Р., Имангожина О.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 Садуакасова З., Курмамбаева Ж.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Кагазбаева А.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- САТР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Региональный обзор мира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А., Каймулдинова К., АбилмажиноваС.,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Достай Ж.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Ковшарь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Кайым К.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Туякбаев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Насохова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Загайнова В.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Мансуров Б.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- САТР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Турлыгул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Жолдасбаев С., Кожакеева Л., Жусанбаева Г.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Дуланбаева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Садирбеков Т.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- САТР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2016 года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2013 года № 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учебных изданий для изучения иностранных языков</w:t>
      </w:r>
      <w:r>
        <w:br/>
      </w:r>
      <w:r>
        <w:rPr>
          <w:rFonts w:ascii="Times New Roman"/>
          <w:b/>
          <w:i w:val="false"/>
          <w:color w:val="000000"/>
        </w:rPr>
        <w:t>Английский язык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047"/>
        <w:gridCol w:w="4699"/>
        <w:gridCol w:w="641"/>
        <w:gridCol w:w="1472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образование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My First English Adventure Starter Pupils Book, Class audio CD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MadyMusiol,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MagalyVillarroel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My First English Adventure 1 Pupils Book, Activity Book, Teacher’s Book, Class audio CD, Songs CD, DVD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MadyMusiol,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MagalyVillarroel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My First English Adventure 2 Pupils Book, Activity Book, Teacher’s Book, Songs CD, DVD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MadyMusiol,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MagalyVillarroel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little Island 1 Activity Book+CD, Teacher’s Book, Class audio CD, Flashcards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LeoneDyson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little Island 2 Students Book, Activity Book+ CD, Teacher’s Book, Class audio CD, Flashcards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LeoneDyson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little Island 3 Students Book, Activity Book+ CD, Teacher’s Book,Class audio CD, Flashcards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LeoneDyson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Next move Starter Pupil`s Book, Work Book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A.Cant,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Charrington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 and Friends Starter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Pupils book, Teacher’s book, Class AudioCD, Flashcards, Story Posters, Photocopiable Extras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Claire Selby and Lesley McKnight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 and Friends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Pupils book, Teacher’s book, Class AudioCD, Flashcards, Story Posters, Photocopiable Extras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Claire Selby and Lesley McKnight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 and Friends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Pupils book, Teacher’s book, Class AudioCD, Flashcards, Story Posters, Photocopiable Extras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Claire Selby and Lesley McKnight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Yazoo Starter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 CD. Рабочая тетрадь+ CD. Методическое пособие для учителя.ClassCD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Danae Kozanoglou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Young Children’s Picture Dictionary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Carolyn Graham, Karen Jamieson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Children’s Picture Dictionary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Carolyn Graham, Karen Jamieson,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Aleda Krause,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Keiko Abe-Ford,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Greg Cossu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4-5 лет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Captain Jack 1 Pupil’s Book Pack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Jill Leighton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Captain Jack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Notes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Jill Leighton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Captain Jack 2 Pupil’s Book Pack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Jill Leighton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Captain Jack 2 Teacher’s Notes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Jill Leighton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Learning stars 1 Pupil’s Book Pack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Perrett, Jill Leighton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Learning stars 1 Activity Book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Perrett, Jill Leighton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Learning stars 1 Teacher’s Book Pack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Old Refaat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Learning stars 1 Maths Book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Jill Leighton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Learning stars 1 CD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Perrett, Jill Leighton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Little Learning Stars Student’s Book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Little Learning Stars Teacher’s Book Pack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5-7 лет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тілдің патшалығы" кітап 1. The kingdom of three languages book 1. Королевство трех яз. Книга 1. + Тетрадь приложение к книге "Үш тілдің патшалығы" дәптер 1 The kingdom of three languages 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Сәулебаева, М.Абаева-Бегалиева, З.Д.Казакова,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О.Н. Гумирова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тілдің патшалығы" кітап 2 The kingdom of three languages book 2 Королевство трех яз. Книга 2 +Тетрадь приложение к книге "Үш тілдің патшалығы" дәптер 2 The kingdom of three languages 2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Сәулебаева, М.Абаева-Бегалиева, З.Д.Казакова, О.Н. Гумирова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тілдің патшалығы" кітап 3 The kingdom of three languages book 3 Королевство трех яз. Книга 3 + Тетрадь приложение к книге "Үш тілдің патшалығы" дәптер 3 The kingdom of three languages 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Сәулебаева, М.Абаева-Бегалиева, З.Д.Казакова, О.Н. Гумирова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тілдің патшалығы" кітап 4 The kingdom of three languages book 4 Королевство трех яз. Книга 4 +Тетрадь приложение к книге "Үш тілдің патшалығы" дәптер 4 The kingdom of three languages 4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Сәулебаева, М.Абаева-Бегалиева, З.Д.Казакова, О.Н. Гумирова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тілдің патшалығы" кітап 5 The kingdom of three languages book 5 Королевство трех яз. Книга5 +Тетрадь приложение к книге "Үш тілдің патшалығы" дәптер 5 The kingdom of three languages 5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Сәулебаева, М.Абаева-Бегалиева, З.Д.Казакова, О.Н. Гумирова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"School English 25 lessons"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Бобровская К.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Шикула и К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Stories about Kazakhstan. А cultural reader. Книга для чтения дополнительного чтения на английском языке 9-11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Новокрещенов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Fly High 1. –Primary school pack for Kazakhstan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Дальская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Бондарева 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RideHigh 1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класс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Кадырханова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Book Publisher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Yazoo Level 1 Pupils’ Book, CD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Charlotte Covill,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 Pearson Longman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Yazoo Level 1 Teacher’s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Finnie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 Pearson Longman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Yazoo Level 1 Activity Book,CD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Charlotte Covi,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 Pearson Longman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Yazoo Level Class CDs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Charlotte Covi,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 Pearson Longman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Wolf and the Little Kids Книга для чтения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Bottlenose Dolphin Книга для чтения CLIL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класс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Fly High 2. –Primary school pack for Kazakhstan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Дальская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Бондарева 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Brilliant 2 forKZ. Учебник, адаптированная версия. Рабочая тетрадь, адаптированная версия. Книга для учителя. адаптированная версия. Аудиодиск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Perret, Ch.Covill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Primary Colours 2 for KZ. Учебник, адаптированная версия. Рабочая тетрадь. Аудиодиск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Hicks,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Littlejohn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 for Starters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 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Teacher’s Book,CD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Anne Robinson, Karen Saxby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Storyfun for Starters Student’s 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Teacher’s book+CD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Karen Saxby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Grammar Time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Book, CD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S.Jervis,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A.Thomas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RideHigh 2 Учебник,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Кадырханова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Book Publisher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1-4 классы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Teaching Young Learners To Think ELT-Activities for young learners aged 6-12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Marion Williams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Grammar Time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Book, CD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S.Jervis,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A.Thomas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Young Learners Practice Tests Starters Student book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Sandra Fox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Young Learners Practice Tests Movers Student book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Sandra Fox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Young Learners Practice Tests Flyers Student book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Bryan Stephens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Learning Stars Level 2 Pupil`s Book, Activity Book, Teacher`s Book, Maths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Jeanne Perrett,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Jill Leighton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Culture View Level 1 pack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Jeanne Perrett,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Jill Leighton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Grammar Goals Level 1 Pupil`s Book, Teacher`s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Nicole Taylor,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Watts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Grammar Goals Level 2 Pupil`s Book, Teacher`s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Nicole Taylor,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Watts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Grammar Goals Level 3 Pupil`s Book, Teacher`s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Judie Tice,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Dave Tucker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4 Class book+CD, Work book with online practice, Class Audio CD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Simmons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Next move 1 Pupil`s Book, Work Book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A.Cant,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Charrington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YazooLevel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CD, Рабочая тетрадь + CD, Методическое пособие для учителя, ClassCD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Charlotte Covill, Jeanne Perrett with Tessa Lochowski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Yazoo Level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CD. Рабочая тетрадь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для учителя. ClassCD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Charlotte Covill,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Fly High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School pack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for Kazakhstan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Дальская Лариса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Fly High 4 Primary School pack for Kazakhstan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Бондарева Ануш,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Дальская Лариса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класс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 Book plus pin code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Perrett, translation by Mariya Batyrbekova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 Activity Book and CD ROM (Pupil) Pack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 Teacher`s book plus pin code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Audio CD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Our Discovery Island 3 DVD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Active Teach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Our Discovery Island 3 Flashcards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Our Discovery Island 3 Storycards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Goals 4 British English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 Pack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Julie Tice,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Dave Tucker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Goals 4 British English Teacher’s Book Pack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Anita Heald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5-9 классы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NewInspiration 3 Учебник. Рабочая тетрадь. Книга для учителя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Garton-Sprenger,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Ph. Prowse,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Bailey,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T. Bowen,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McKee,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Gomm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in Mind 2 for Kazakhstan. Адаптированная версия книга для ученика. Рабочая тетрадь. Книга для учителя. Дидактический материал для учителя. Аудио CD. DVD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Puchta &amp;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 Gerngross,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Project 5 Учебник. Рабочая тетрадь. Книга для учителя. Аудиодиск. DVD-ROM. CD-ROM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T. Hutchinson,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Edwards,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J.Gault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Grammar. Graded Practice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 Barraclough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Choices Intermediate. Учебник (в комплекте с книгой Language Choice). Рабочая тетрадь с аудио CD. Книга для учителя с мульти- ROMDVD. Аудиодиск для работы в классе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Harris,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Success Pre-Intermediate Учебник с рабочей тетрадью в формате мульти- ROM. Рабочая тетрадь с аудио CD. Книга для учителя с DVD-ROM. Аудио CD для работы в классе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B.Hastings,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St. McKinlay,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 Moran,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Foody,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1 Student`s book, Work book+CD, Teacher`s book+Multi Rom Resources, DVD, Class CDs, Interactive Whiteboard Resources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T.Hutchinson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2 Student`s book, Work book+CD, Teacher`s book+Multi Rom Resources, DVD, Class CDs, Interactive Whiteboard Resources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T.Hutchinson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Hot Spot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Book, Activity Book, Teacher`s Book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Colin Granger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World 6 Pupil`s Book, Work Book, Teacher`s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Mary Bowen,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Hocking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Motivate! Level 2 Student`s Book, Work Book, Teacher`s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E.Heyderman, F.Mauchline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Motivate! Level 4 Student`s Book, Work Book, Teacher`s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P.Howarth,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P.Reilly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A1+ Student`s Book, Work Book, Teacher`s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Salem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Practice 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Канапина,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Кондыбаева,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Анашева,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Борамбаева,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Базылжанова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Salem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Practice 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Канапина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Кондыбаева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Анашева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Борамбаева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Базылжанов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Beyond Level A2+ Student`s Book, Work Book, Teacher`s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R.Campbell, R.Metcalf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Beyond Level B1 Student`s Book, Work Book, Teacher`s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R.Campbell, R.Metcalf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1 for Kazakhstan Student’s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Wilman, translation by Mariya Batyrbekova Mulrooney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Work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1 Active Teach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Class CDs 1-2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1 Teacher’s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Starter Student’s Book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 Translations by Mariya Batyrbekova Mulrooney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Starter Language Builder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Jonatan Bygrave, Judy Copage, Liz Kilbey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Starter Teacher`s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Starter Audio CD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Starter Test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Starter Motivator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2 for Kazakhstan Student’s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Wilman, translation by AsselAkisheva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Work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2 Active Teach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1-2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2 Teacher’s book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Elementary Student’s Book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Kilbey, Translation by Mariya Batyrbekova Mulrooney, Symbat Berikova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Elementary Language Builder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Elementary Teacher`s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Elementary Audio CD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Elementary Test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Elementary Motivator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 Student’s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Wilman, translation by AsselAkisheva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3 Work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3 Active Teach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Class CDs 1-2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3 Teacher’s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Student’s Book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 Translations by Mariya Batyrbekova Mulrooney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Language BuilderKazakhstan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Jonatan Bygrave, Judy Copage, Liz Kilbey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Pre-Intermediate Teacher`s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Pre-Intermediate Audio CD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Test Book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Motivator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Macbeth Книга для чтения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Kidnapped Книга для чтения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Goldilocks and the Three Bears Книга для чтения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Jack and the Beans Talk Книга для чтения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Story of Santa Claus Книга для чтения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Snow White and the 7 Dwarfs Книга для чтения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Worms Книга для чтения CLIL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Loggerheads Книга для чтения CLIL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Amazon Rainforest Книга для чтения CLIL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Perseus and Adromeda Книга для чтения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Perseus and Adromeda Книга для учителя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Perseus and Adromeda Рабочая тетрадь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Romeo and Juliet Книга для чтения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Huckleberry Finn Книга для чтения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Picture of Dorian Gray Книга для чтения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Picture of Dorian Gray Книга для учителя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Picture of Dorian Gray рабочая тетрадь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Man in the Iron Mask Книга для чтения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Man in the Iron Mask Книга для учителя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Man in the Iron Mask рабочая тетрадь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Copperfield Книга для чтения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Copperfield Рабочая тетрадь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Algebra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K. Kozhahmetov,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Kulmagambetov,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Bazarov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Kozhahmetov,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Palzhanov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Bazarov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B.Kenci,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B.Ermetov, E.Ospankulova, A.Bayzhahanov, A.Sagintayev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7 GRADE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K. Kaim,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Satymbekov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Ametova,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 Kozhantaeva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&amp; Astronomy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Tussyubzhanov,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Duiseyev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New Challenges Students’s Book 2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Liz Kilbey,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Lindsay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 Pearson Longman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Challenges Teacher’s Handbook2, CD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Patricia Mugglestone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 Pearson Longman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Challenges Workbook2, CD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David Mower, Anna Sikorzynska, Lindsay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 Pearson Longman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Challenges Class CD 2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David Mower, Anna Sikorzynska, Lindsay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 Pearson Longman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класс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4 for Kazakhstan Student’s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Wilman, translation by AsselAkisheva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Activity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Class CDs 1-2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4 Teacher’s 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Intermediate Student’s Book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 Translations by Mariya Batyrbekova Mulrooney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Intermediate Language Builder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Intermediate Teacher`s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Intermediate Audio CD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Intermediate Test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Intermediate Motivator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Algebra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Kozhahmetov, B.Kulmagambetov,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Bazarov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Kozhahmetov,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Palzhanov,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Bazarov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B.Kenci, B.Ermetov, E.Ospankulova, A.Bayzhahanov, A.Sagintayev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&amp; Astronomy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Mehmet Surmen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класс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Pre-Intermediate for Kazakhstan Students’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Sikorzynska, Translations by Mariya Batyrbekova Mulrooney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Choices Pre-Intermediate Workbook &amp; Audio CD Pack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Pre-Intermediate Teacher’s Book &amp; Multi-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*6+9+ROM Pack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Choices Pre-Intermediat Class CDs 1-6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Upper-Intermediate for Kazakhstan Students’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Sikorzynska, Translations by Mariya Batyrbekova Mulrooney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Choices Upper-Intermediate Workbook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Choices Upper-Intermediate or Kazakhstan Teacher’s Book &amp; Multi-ROM Pack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Choices Upper-Intermediate Class CDs 1-6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Upper-IntermediatActive Teach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press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Success Upper Intermediate for Kazakhstan Students book Pack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Hastings, Stuart McKinlay, Peter Moran, Liz Foody, Lindsay White, translation by Assel Akisheva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Success Upper Intermediate Workbook and CD Pack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Hastings, Stuart McKinlay, Peter Moran, Liz Foody, Lindsay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New Success Upper Intermediate Teachers Book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Pack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Hastings, Stuart McKinlay, Peter Moran, Liz Foody, Lindsay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New Success Upper Intermediate Class CD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Hastings, Stuart McKinlay, Peter Moran, Liz Foody, Lindsay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New Success Upper Intermediate Active Teach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Hastings, Stuart McKinlay, Peter Moran, Liz Foody, Lindsay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1-4 класс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Activity Box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C.Nixon, M. Tomlinson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Vocabulary Box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C.Nixon, M. Tomlinson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Pronunciation Box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C.Nixon, M. Tomlinson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Communication Box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C.Nixon, M. Tomlinson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Reading Box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C.Nixon, M. Tomlinson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Curriculum Box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K.Bentley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Primary music Box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S.Will, S.Reed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6102"/>
        <w:gridCol w:w="3584"/>
        <w:gridCol w:w="641"/>
        <w:gridCol w:w="1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5-11 классы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Skillfull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Listening &amp; Speaking. 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Book, CD-ROM (2)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L.Baker &amp; St. Gershon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P.Sharma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Skillfull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Reading &amp; Writing.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D.Bohlke,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H. Hughes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Hot Spot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C.Granger,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K.Stannett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Straightforward Elementary.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L.Clandfield,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J.Scrivener,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M.Sayer,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A.Tennant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Straightforward Elementary.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L.Clandfield,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J.Scrivener,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M.Sayer,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A.Tennant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Straightforward Elementary.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L.Clandfield,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J.Scrivener,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M.Sayer,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A.Tennant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Reader: The USA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C.Degnan-Veness, Ch.Veness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Reader: England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R.Bladon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IELTS Introduction.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L.Hunt,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S.McCarter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IELTS Introduction.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Teacher`s Book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L.Hunt,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S.McCarter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Get Ready for InternationalBusiness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A.Vaughan,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D.Zemach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AchiveLevel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 Multi-ROM 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DVD-ROM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S.Wheeldon,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C.Campbell,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A.P.De Mattos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AchiveLevel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 Multi-ROM 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DVD-ROM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S.Wheeldon,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C.Campbell,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A.P.De Mattos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J.Styring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Essential Dictionary, CD-ROM Pack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Dictionary of E. Idioms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Collocations Dictionary, CD-ROM Pack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Dictionary of PhrasalVerbs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Student`s Dictionary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Wordpower Dictionary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Practice Grammar Basic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Practice Grammar Intermediate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Practice Grammar Advanced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Living Grammar Elementary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Living Grammar Pre-Intermediate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Living Grammar Intermediate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Living Grammar Upper-Intermediate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Word Skills Basic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Word Skills Intermediate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Word Skills Advanced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Contemporary TopicsIntroduction: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(High Beginner), Audio CD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J.Clement,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C.Lennox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Contemporary Topics 1. Academic Listening &amp;Note-Talking Skills (Intermediate), Audio CD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H.Solorzano,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L.Frazier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Contemporary Topics 2. Academic Listening &amp; Note-Talking Skills (High Intermediate), Audio CD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E.Kisslinger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Contemporary Topics 3. Academic Listening &amp; Note-Talking Skills (Advanced), Audio CD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D.Beglar,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N.Murray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1 for KZ Grade 5Student's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with Audio CD/CD-ROM, DVD and Student's Portfolio Builder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Teacher's Resource Pack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Goodey, Noel Goodey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Checkpoint Mathematics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Coursebook,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Practice book 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Teacher’s Resource CD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Greg Byrd,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Lynn Byrd,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Pearce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Checkpoint Mathematics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Coursebook, Practice book 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Teacher’s Resource CD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Greg Byrd,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Lynn Byrd,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Pearce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 Intermediate Grade9Student's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with 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Students’ Book with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MyEnglishLab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Teacherөs Book with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Resources DVD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Multi-Rom Class CDs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Active Teach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Sikorzynska, Amanda Harris,David Mower, Lindsay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Success for KZ Pre Intermediate 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Work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Support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1, 2, 3 and 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Stuart McKinlay,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Lindsay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Rod Fricker,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Moran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Grant Kempton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Success for KZ Intermediate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Work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Support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1, 2, 3 and 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Stuart McKinlay,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Lindsay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Rod Fricker,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Moran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Grant Kempton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GRAMMAR with answers B1-B2 LEVEL 2 +CD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Fiona Davis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Wayne Rimmer, Series editor: Penny Ur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Core Physics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B.Milner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Core Chemistry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Jh.Mills, P.Evans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Core Biology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J.Martin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in Practice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Upper-intermediate (10 класс)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Roger Gower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in practice 6 (10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класс)Upper-intermediate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Driscoll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Grammar Lab. Advanced C1/C2 Student`s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D.Hall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GRAMMAR with answers C1-C2 LEVEL 3 +CD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Lloyd,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 Day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editor: Penny Ur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Achieve 1 Student Book, Work Book, Skills Book, Teacher`s book, Class CDs, Interactive Whiteboard Resources, Teacher`s Resource Center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S.Wheeldon,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C.Campbell,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C.Thacker,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A.Pozo de Mattos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Business 2.0 Intermediate Student book, Teacher`s Book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John Allison with Paul Emmerson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Open Mind Elementary Student`s Book, Work Book, Teacher`s Book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M.Rogers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Communicate 1 B1 Student`s Book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Kate Pickering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Communicate 2 B1 Student`s Book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Kate Pickering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Teen World.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сыныпттар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J.Budden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Film TV and Music.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O.Madylus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Vocabulary in Use elementary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McCarthy, Felicity O’Dell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9-11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Aboriginal Australians. Книга для чтения CLIL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Carnivorous Plants. Книга для чтения CLIL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Giant Turnip. Книга для чтения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 Leagues under the Sea. Книга для чтения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Leagues under the Sea. Книга для учителя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Leagues under the Sea. Рабочая тетрадь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Last of the Mohicans. Книга для чтения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Last of the Mohicans. Книга для учителя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Last of the Mohicans. Рабочая тетрадь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Frankenstein. Книга для чтения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Frankenstein. Книга для учителя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Frankenstein. Рабочая тетрадь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Excalibur. Книга для чтения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Excalibur. Книга для учителя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Excalibur. Рабочая тетрадь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Doodey,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Factfiles Weddings. Книга для чтения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Christine Lindop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Bookworms Library Matty Doolin. Книга для чтения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Catherine Cookson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Dominoes Series Jake's Parrot. Книга для чтения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Hearn &amp; Yetis Ozkan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Read &amp; Discover Medicine Then and Now. Книга для чтения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Louise &amp; Richard Spilsbury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Read &amp; Discover Wild Weather Книга для чтения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Jacqueline Martin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Bookworms Library Too Old To Rock and Roll. Книга для чтения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 Mark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Factfiles Information Technology. Книга для чтения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A.Davies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Bookworms Library Cup of Kindness. Книга для чтения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Retold by Jennifer Bassett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Bookworms Library Wyatt's Hurricane. Книга для чтения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Desmond Bagley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Grammar For Schools 3 and DVD-ROM. Грамматическое пособие с DVD-ромом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Godfrey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Practice Grammar Basic with Key and Practice-Boost CD ROM. Грамматическое пособие c диском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Godfrey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Practice Grammar Lesson Plans and Worksheets Basic. Планы уроков и разработки по грамматике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Norman Coe Mark Harrison Ken Patterson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Essential Dictionary 2nd ed for elementary and pre-intermediate students. Толковый словарь английского языка для уровней elementary &amp; pre-intermediate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Grammar For Schools 4 and DVD-ROM. Грамматическое пособие с DVD-ромом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Martin Moore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Grammar For Schools 4 Teacher's Book and Audio CD-Pack. Методическое пособие для учителя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Godfrey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Practice Grammar Intermediate with Key and Practice-Boost CD-ROM. Грамматическое пособие с диском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John Eastwood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Practice Grammar Lesson Plans and Worksheets Intermediate. Планы уроков и разработки по грамматике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Godfrey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Wordpower Dictionary 4th ed for Intermediate Students. Толковый словарь английского языка для уровня Intermediate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Interpress Distribution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New Challenges Students’s Book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Amanda Maris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 Pearson Longman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Challenges Teacher’s Handbook3, CD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Patricia Mugglestone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 Pearson Longman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Challenges 3Workbook3, CD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David Mower, Anna Sikorzynska, Lindsay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 Pearson Longman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Challenges Class CD 3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Michael Harris, David Mower,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Anna Sikorzynska, Lindsay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 Pearson Longman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EFL classroom games.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(5-8 классы)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Сегизбаев,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Головинцева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England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Bladon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USA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Coleen Degnan-Veness with Chantal Veness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Australia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Jennifer Gascoigne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Grammar for IELTS with answers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сыныптар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Hopkins, Pauline Cullеn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IELTS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сыныптар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Авторская группа издательства Кембридж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Common Mistakes at IRLTS intermediate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сыныптар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Pauline Cullеn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Common Mistakes at IRLTS advanced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сыныптар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Julie Moor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Offical Top Tips for IELTS academic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сыныптар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Авторская группа издательства Кембридж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Offical Top Tips for IELTS general training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сыныптар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Авторская группа издательства Кембридж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литература для внеклассного чтения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931"/>
        <w:gridCol w:w="3037"/>
        <w:gridCol w:w="641"/>
        <w:gridCol w:w="2116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Island for Sale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Collins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Crown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M.R.James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Call of the Wild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London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Kazakh Folk Tales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Bondareva A.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Scarlet Pimpernel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B.E. Orszy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And Then There Was Non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Christie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Carmila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Sheridan Le Fanu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Japanese Ghost Stories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Hearn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Charles Dickens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 Shipton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Romans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Maule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ABC Murders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Christie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Evel under the Sun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Christie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Three Great Plays of Shakespeare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W. Shakespeare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Bleak House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Ch. Dickens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How Green Was My Valley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Llewellyn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Dream &amp; Other Stories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Maurier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Oliver Twist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Ch. Dickens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Body in the Library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Christie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Reading and spelling posters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Maya Charlesworth, Maria Coretaya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Real listening and speaking 1+ CD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Miles Craven Craig Thaine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Real listening and speaking 2 + CD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Miles Craven Craig Thaine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Real listening and speaking 3 + CD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Miles Craven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Real listening and speaking 4+ CD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Miles Craven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Real reading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LizDriscoll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reading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LizDriscoll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Real reading 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LizDriscoll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reading 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LizDriscoll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Real writing 1+ CD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Graham Palmer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writing 2+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Graham Palmer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writing 3+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Roger Gower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writing 4+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Simon Haines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in practice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Glennis 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in practice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Glennis 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in practice 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Glennis 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in practice 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Glennis 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Vocabulary in practice 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Glennis Pye and Liz Driscoll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in practice 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Driscoll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 and Peter Lewis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 and Peter Lewis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 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 and Peter Lewis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 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 and Peter Lewis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reading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Lynn Bonesteel,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Wiese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reading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Lynn Bonesteel,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Wiese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reading 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Lynn Bonesteel,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Alice Savage,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Wiese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reading 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Lynn Bonesteel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AliceSavage,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Wiese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Grammar Lab elementary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Diane Hall,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Foley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Grammar Lab intermediate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Diane Hall,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Foley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Basic English Dictionary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Авторская группа издательства Pearson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Photo Dictionary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Авторская группа издательства Pearson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mini dictionary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Авторская группа издательства Pearson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Learner's Dictionary English- Russian+ CD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Авторская группа издательства Кембридж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IELTS Trainer Six Practice Tests with Answers and Audio CDs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Louise Hashemi and Barbara Thomas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Preparation for the TOEFL® Test Fourth edition+ CD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Jolene Gear and Robert Gear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Improve your Writing Skills for IELTS 6-7.5 Student book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Stephanie Diamond-Bayir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Improve your Reading Skills for IELTS 6-7.5 Student book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 Short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Improve your Listening and Speaking Skills for IELTS 4.5.6 Student book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Barry Cusack,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 McCarter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Improve your Skills Use of English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Improve your Skills Writing for First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Improve your Skills Listening and Speaking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Improve your Skills Reading for First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Teen's Life in Kazakhstan 1, 2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Бондарева Ануш,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Дальская Лариса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World of Ballads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Бондарева Ануш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Альраминь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American Poetry Sparks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Бондарева Ануш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Альраминь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Animals' Quarrel and other Kazakh tales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Бондарева Ануш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Альраминь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Farms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Bladon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Doors to a Wider Place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Bassett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Festivals Around the World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Northcott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Rainforests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Akinyemi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Amazing Minibeasts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Cherul Palin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Animal Life Cycles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Bladon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TwoKites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Casey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Animals In the Air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R.Quinn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Oxford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Winnie the Pooh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Williams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Cinderella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Kathryn Harper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Pan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Nicola Schofield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Finding Nemo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Williams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Sleeping Beauty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Caroline Laidlaw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Bambi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Barbara Ingham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Snow White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Kathryn Harper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Jungle Book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Nicola Schofield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Little Mermaid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Kathryn Harper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Butterflies and Frogs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Wilson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Sport with Trainer Tim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Maria Luisa Iturain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in the Air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Marie Crook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Animal Athletes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Caroline Laidlaw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Brain Gym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Laura Miller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Island Hopping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Caroline Laidlaw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World of Homes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Nicole Taylor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Animal Camouflage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Caroline Laidlaw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Changing Planet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Coleen Degnan-Veness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Bug's Life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Marie Crook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Lady and the Tramp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Wilson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Toy Story 2,3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Shipton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Pinocchio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Melanie Williams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101Dalmatians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Marie Crook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Lion King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Shipton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Robin Hood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Jocelyn Potter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Chicken Little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Marie Crook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Alice in Wonderland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Shipton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Alladin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Jocelyn Potter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Hunchback of Notre-Damme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Jocelyn Potter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Wall-e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Parker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Ratatoille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Shipton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Atlantis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Marie Crook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Coleen Degnan-Veness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Shipton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Readers life in the desert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Written by Paul Mason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What we eat, What animals eat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Brenda Stones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Amazing animals senses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Claire Llewellyn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Horses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Written by Kerry Powell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cousin Rachel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D.du Maurier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story of the olympics: an unofficial history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Bladon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Publishers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Day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Naylor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 Little Trouble in Amsterdam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Richard Mac Andrew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Fruitcake Special and other stories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Frank Brennan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Berlin Express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Austen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When Summer Comes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Naylor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Emergency Murder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McGiffin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Forget To Remember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Alan Maley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Deadly Harvest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Carolyn Walker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Love for Life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Penny Hancock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Freddie’s War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 Rollason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Solo Saxophone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 Harmer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Frozen Pizza and other slices of life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Antoinette Moses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 на английском языке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7531"/>
        <w:gridCol w:w="2259"/>
        <w:gridCol w:w="641"/>
        <w:gridCol w:w="1294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Natural and Social Science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Pupil`s Book+CD, Teacher`s Book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Joanne Ramsden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Mathematics Level 5 Pupil`s book A, Pupil`s book B, Teachers book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Broadbent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Biology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(биология 6-9 кл.)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Aaron Bridges,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Mark Levesley,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Janet Williams,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Workman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Chemistry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(химия 8-9 кл.)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Iain Brand,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Richard Grime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Physics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(физика 7-9 кл.)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Jennifer Clifford,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Miles Hudson,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Penny Johnson,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Gary Philpott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4 Life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(информатика 5 кл.)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John Giles,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Steve Beard,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Sue Street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4 Life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(информатика 6 кл.)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Terry Freedman,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John Wasteney,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Jared Wilson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4 Life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(информатика 7 кл.)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Sue Jennings,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Susan Nutt,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Jared Wilson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Checkpoint Science 7Coursebook Workbook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Mary Jones,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Diane Fellowes-Freeman and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Sang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Checkpoint Science 8 Coursebook, Workbook, Teacher’s Resource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Mary Jones,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Diane Fellowes-Freeman and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Sang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Checkpoint Mathematics: 9 Coursebook, Practice Book, Teacher’s Resource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Greg Byrd,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Lynn Byrd and Chris Pearce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Checkpoint Science 9 Coursebook, Workbook, Teacher’s Resource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Mary Jones,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Diane Fellowes-Freeman and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Sang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IGCSE Biology Coursebook, Workbook, Teacher’s Resource CD-ROM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Mary Jones and Geoff 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IGCSE Chemistry Coursebook, Workbook, Teacher's Resource CD-ROM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Richard Harwood and Ian Lodge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IGCSE Physics Coursebook, Workbook, Teacher’s Resource CD-ROM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Sang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IGCSE Mathematics Core and Extended Coursebook, Extended Practice Book, Core Practice Book, Teacher’s Resource CD-ROM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Karen Morrison and Nick Hamshaw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IGCSE ICT: Coursebook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Leadbetter and Stewart Wainwright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Maths.Glossary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Балгабекова,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Бекбатырова,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Е.Михайличенко,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Есболов,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Умаров,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Цой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Science. Glossary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Кушенова,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Сейдалиева,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Дякина,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Цой,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Воробьева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Пособия для учителей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825"/>
        <w:gridCol w:w="4908"/>
        <w:gridCol w:w="641"/>
        <w:gridCol w:w="2351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Business English Activities 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 Cordell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Testing Spoken Language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 Underhill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Teaching English Spelling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Ruth Shemesh and Sheila Waller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Task-Based Language Teaching 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Nunan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Pronunciation Practice Activities+ CD 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Martin Hewings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 Test Construction and Evaluation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Charles Alderson, Caroline Clapham and Dianne Wall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Grammar Practice Activities+ CD 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Penny Ur and Michael Swan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FiveMinute Activities for Young Learners 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Penny McKay and Jenni Guse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Planning Lessons and Courses 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Woodward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Pairwork and Groupwork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 and Nicholas Murgatroyd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Quizzes, Questionnaires, and Puzzles 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Miles Craven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Exploring British Culture 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 Smith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CLIL Activities+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Dale and Rosie Tanner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Games for Grammar Practice 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Maria Lucia Zaorob and Elizabeth Chin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Games for Vocabulary Practice 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Felicity O'Dell and Katie Head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Imaginative Projects 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Matt Wicks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Cambridge University Press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Business English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Evan Frendo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English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 Harmer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English with Technology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Gavin Dudeney,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Nicky Hockly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Grammar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 Harmer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Listening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JJ Wilson,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Wilson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Speaking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Scott Thornbury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Vocabulary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Scott Thornbury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Writing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 Harmer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primary English teachers guide 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Jean Brewster,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Gail Ellis,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 Girard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2016 года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2013 года № 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дополнительной учебной литературы и художественной</w:t>
      </w:r>
      <w:r>
        <w:br/>
      </w:r>
      <w:r>
        <w:rPr>
          <w:rFonts w:ascii="Times New Roman"/>
          <w:b/>
          <w:i w:val="false"/>
          <w:color w:val="000000"/>
        </w:rPr>
        <w:t>литературы для внеклассного чтения и пополнения фонда</w:t>
      </w:r>
      <w:r>
        <w:br/>
      </w:r>
      <w:r>
        <w:rPr>
          <w:rFonts w:ascii="Times New Roman"/>
          <w:b/>
          <w:i w:val="false"/>
          <w:color w:val="000000"/>
        </w:rPr>
        <w:t>библиотек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6610"/>
        <w:gridCol w:w="1108"/>
        <w:gridCol w:w="3806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(-ы)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Учимся говорить правильно!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Айтыс-шешендік өнер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Елшібаева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казахского народа против джунгарского нашествия (1635-1758)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 В.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Словарь педагогических и психологических терминов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Энциклопедиялық басылым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Артықбаев,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Пірманов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Энциклопедическое издание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Прманов А.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Энциклопедия "Негеш"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Дитрих,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Юрмин,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Кошурникова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Practice of translation 1. Практика перевода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Курпебаева Ш.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беретін мектептерде дене тәрбиесі сабағын жүргізу әдістемесі. Әдістемелік ұсыныстар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Адамбеков,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Тұяқбаева,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Уанбаев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тәрбиесі Ұлттық ғылыми-практикалық орталығы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Птицы. Школьная энциклопедия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В.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Құстар.Мектеп энциклопедия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Ковшарь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Млекопитающие. Школьная энциклопедия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Байдавлетов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Грачев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Кашкаров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Шаймарданов Р.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Насекомые. Школьная энциклопедия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Казенас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Чильдебаев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Митяев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Джанокмен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Кащеев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Кадырбеков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Ященко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Златанов Б.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Рыбы. Земноводные пресмыкающиеся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Брушко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Джумалиев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Мамилов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Тимирханов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Чирикова М.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Позвоночные животные Казахстана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Грачев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Тимирханов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Дуйсебаева Т.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Даналық әліппесі: Билер сөзі. Интеллектуалдық электронды оқу-тәрбие құралы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Құдайбергенұлы,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Астана: "Interaktiv Kazakhstan"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миссис Лингви. Занимательная лингвистическая хрестоматия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 телефонного терроризма среди несовершеннолетних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Абильмажинов К.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мировой орнаментики. Теоретические основы орнаментального искусства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Солтанбаева Г.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Мәтін – тіл үйрету құралы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Мұқамбетқалиева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Таймас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Мәңгілік өнер. Ою-өрнек тарихы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Солтанбаева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Сүтқоректілер. Мектеп энциклопедиясы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Байдәулетов,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Грачев,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Қасабеков,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Қошқаров,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Ковшарь,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Шаймарданов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наглядно. Животные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Тимоханов В.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Тимоханов В.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Волшебное путешествие в страну знаний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Гетманова В.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дыбыстар\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Волшебные нотки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Гетманова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Сиқырлы планета немесе қоршаған дүниеге таңғажайып саяхат/Волшебная планета или удивительное путешествие в окружающий мир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Аладьина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Сиқырлы жұлдызша / Волшебная звездочка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Гумирова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Волшебное путешествие в организм человека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Хамчиев К.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Қылқобызға арналған хрестоматия. Бірінші жинақ.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құралы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Жұмабекұлы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Қылқобызға арналған хрестоматия. Екінші жинақ.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Жұмабекұлы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Қылқобызға арналған хрестоматия. Үшінші жинақ.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құралы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Жұмабекұлы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қозғалысы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Қойгелдиев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Мустафа Чокай в эмиграции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Садықова Б.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Шындық шырағы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Дулатова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Ғаламат жұт шежіресі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Михайлов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Великий джут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Михайлов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жолы. 1, 2, 3, 4-том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томдық шығармалар жинағы. 1, 2-том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Путь Абая. 1, 2-том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Ауезов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Москва үшін шайқас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Шоқан асулары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Бегалин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Қажымұқан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Абдықадыров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Ұлпан. Роман.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(аудио кітап)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Мүсірепов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Күйші.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(аудио кітап)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Кекілбаев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Шұғаның белгісі. Хикаяттар мен әңгімелер (аудио кітап)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Майлин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Атау-кере. Роман (аудио кітап)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Бөкеев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Қараш-қараш оқиғасы. Повесть. (қаз/орыс/ағылш)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Жібек (қаз/рус.)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Файзуллаұлы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Қобыланды батыр (қаз/ағыл.)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Күмісбаев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(қаз/ағылш.)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Күмісбаев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(орыс/ағылш.)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Күмісбаев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Тарғын (қаз/ағылш.)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Күмісбаев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Тарғын (орыс/ағылш.)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Күмісбаев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Қозы Көрпеш-Баян Сұлу (каз/ағылш.)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Қозы Көрпеш-Баян Сұлу (ағылш./орыс)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Күмісбаев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 Көсе (қаз/орыс/ағылш)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Қаңбақ шал (қаз/орыс/ағылш)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халқының салт-дәстүрлері (қаз/орыс/ағылш)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Кенжеахметұлы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Сындарлы он жыл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Назарбаев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 толқынында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Назарбаев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кіндігі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Назарбаев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Тәуелсіздік белестері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Назарбаев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Ғасырлар тоғысында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Критическое десятилетие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пороге ХХІ века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Эпицентр мира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 независимости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потоке истории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Қалың елім қазағым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Ақбілек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Аймауытов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Кел, балалар, оқылық!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Алтынсарин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Дариға сол қыз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Қорғансыздың күні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Қаһарлы күндер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Ахтанов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 танытқыш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Байтұрсынов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Заман біздікі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Бұлқышев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Оян, қазақ!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Дулатов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боз үй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Елубай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Каһар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Есенберлин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- менің шын атым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Құлагер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Жансүгіров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 тіл қатты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Жароков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Сүй, жан сәулем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уыс жусан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Жұртбай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Аманат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Мақатаев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Қазақпын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Молдағалиев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Сұлушаш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Мұқанов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Мөлдір махаббат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Мұқанов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Мұстафин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 Қазақстаным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Нәжімеденов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Ақиқат пен аңыз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Нұршайықов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Аққудың айырылуы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атым Қожа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Соқпақбаев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Қамар сұлу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Торайғыров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айнасы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Красное яблоко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пароход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дольше века длится день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Плаха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Джамиля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 пида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Айтматов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алма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Айтматов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Жәмилә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Айтматов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кеме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Айтматов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Ғасырдан да ұзақ күн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Айтматов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Гауһартас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Исабеков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Ауезов. Энциклопедия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Қазақы дастарқан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Сегізбайұлы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Қазақтың салт-дәстүрлері мен әдет-ғұрыптары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Кенжеахметұлы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жинағы. 7 том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Нәжімеденов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Қазақтың тәлімдік ойлар антологиясы. 4 том (Билер мен ақын-жыраулар тағылымы)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Қалиев және т.б.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Сөздік-словарь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Қазақтың тәлімдік ойлар антологиясы. 6 том (Ұлттық тәлім-тәрбиелік ғылымдарының дамып, қалыптасу тарихынан)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Қалиев және т.б.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Сөздік-словарь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Балаларға арналған энциклопедиялық анықтамалық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Сөздік-словарь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Хрестоматия. 1, 2, 3 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Құрастырушылар: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Набиева,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Дәлелбекқызы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1, 2 том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Мауытханова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Нәбиева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Хрестоматия. 1, 2, 3 том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Құрастырушылар: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Буртоликова 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Андреянова Т.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балалар әдебиетінің хрестоматиясы 1, 2, 3 кітап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Ахметов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 сыры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Оңғарсынова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сабақ (балабақша және бастауыш сынып оқушыларына арналған өлеңдер)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Оңғарсынова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оқушыларына арналған әндер жинағы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Құрмет Сақай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Көңілді мерекелер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 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Қобыз үні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Құдайбергенұлы,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Interaktiv Kazakhstan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 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күйі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Құдайбергенұлы,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Interaktiv Kazakhstan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 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Бесік жыры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Құдайбергенұлы,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Interaktiv Kazakhstan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 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 әні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Құдайбергенұлы,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 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аңызы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Құдайбергенұлы,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 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ертегісі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Құдайбергенұлы,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 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тағылымы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Құдайбергенұлы,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 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жыры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 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Нақыл сөз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Құдайбергенұлы,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 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Билер сөзі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Құдайбергенұлы,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Interaktiv Kazakhstan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 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Аталар сөзі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Құдайбергенұлы,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 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Бабалар батасы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Құдайбергенұлы,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алғашқы энциклопедиям/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Моя первая энциклопедия/ Myfirstencyclopedia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(қаз./орыс./ағылш.)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Сужикова А.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энциклопедиясы.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Балықтар, қосмекенділер, жорғалаушылар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Брушко,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Мамилов,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Митрофанов,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Темірханов,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Хромов,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Чирикова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 әліппесі: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құрбы-құрдас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Мырзахметұлы,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Әбуева,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Керімбаев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 әліппесі: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ұстаз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Мырзахметұлы,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Әбуева,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Керімбаев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 әліппесі: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ата-ана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Мырзахметұлы,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Әбуева,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Керімбаев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 әліппесі: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бала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Мырзахметұлы,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Әбуева,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Керімбаев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 әліппесі СД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Мырзахметұлы,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Әбуева,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Керімбаев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"Саяхатшылар мен зерттеушілер", "Путешественники и исследователи",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"TravelersandEXPLORERS".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Иллюстрациялық материал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Есназарова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Жібек жолы/ Великий Шелковый путь/TheGreaiSilkRoad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Мамраимов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киіз өнері/ Кошмовойлочное искусство казахов./ Felt art of Kazakhs)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(қаз.русс. англ.)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Тоқтабаева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Жапанға біткен бәйтерек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Book of WORDS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ХХІ ғасыр Дала жыры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 заманнан осы күнге дейінгі қазақ ақын-жырауларының жинағы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Хикмет кітабы - Книга мудрости - Book of Wisdom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табалық ақылмен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Шаһкәрім Құдайбердіұлы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 менің байрағым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Сүйінбай Аронұлы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Жорық жырлары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дөңгелегі айналады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Сұлтанмахмұт Торайғыров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Чокан Валиханов вСанкт-Петербурге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Тихомиров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халқының тұрмысы мен мәдениеті. Быт и культура казахского народа.Life and culture of the Kazakh people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Кенжеахметұлы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Времена и думы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мен ойлар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 президент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Касымбеков,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Молдагаринов,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Хасенов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Біздің президент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Қасымбеков,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Молдагаринов,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Хасенов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Отаным –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Моя Родина – Казахстан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Герасимова Н.В.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 ЖИЕК ГОРИЗОНТ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және перзент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Дәулетұлы Б.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ARNA-B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Отаным-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Моя Родина – Казахстан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Новосельцева Н.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Отаным – Қазақстан,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Моя Родина –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Kazakhstan, my native land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Сужикова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Жанузакова М.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Суретті өнер тарихы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Дорлинг Киндерсли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Иллюстрированная история искусства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Дорлинг Киндерсли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Динозаврлар. Жалықтырмайтын энциклопедия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 (Бельгия)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Помогите детям познать науку. Уникальный пошаговый наглядный гид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Кэрол Вордерман (перевод с английского языка Р. Боброва)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 әдебиет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Елікпаев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Қапасова Б.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Саяхатшылар мен Зерттеушілер. Путешественники и Исследователи. Travels and Explores.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У.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табиғаты - Природа Казахстана. Наглядные пособия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У.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оюлары. Казахские орнаменты. Kazakh ornaments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Қожабаев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Географиядан мың бір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Сұрақ-жауап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Темірбеков А.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елімен сиқырлы саяхат" әр түрлі жастағы балаларға арналады "Волшебное путешествие по стране Казахстан" для детей разных возрастов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Гумирова О.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"Шеберлердің сиқырлы қаласы"+ қосымша. Әр түрлі жастағы балаларға арналады. "Волшебный город мастеров" + приложение. Для детей разных возрастов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Гумирова О.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"Сенiң өмiрiң сиқырлы әлем" Әр түрлі жастағы балаларға арналады. "Твоя жизнь Волшебный мир" Для детей разных возрастов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Кирилинская Л.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"Сиқырлы пішіндер мен сандар әлемінде" әртүрлі жастағы балаларға арналады. "В мире волшебных фигур и цифр" для детей разных возрастов + Қосымша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Кирилинская Л.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"Сиқырлы кітап" "Волшебная книга"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"Арманиттердің мұзды әлемін сиқырлықпен құткару" Әр түрлі жастағы балаларға арналады. "Волшебное спасение ледяного мира арманитов" для детей разных возрастов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Аладьина Т.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"Бұлт сырты әлеміндегі сиқырлы бастан кешулер" Әр түрлі жастағы балаларға арналады. "Волшебное путешествие в заоблачный мир" для детей разных возрастов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Аладьина Т.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"Аспэль еліндегі таңғажайып оқиғалар" Әр түрлі жастағы балаларға арналады. "Волшебное приключение в стране Аспель" для детей разных возрастов.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Аладьина Т.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"Сиқырлы қазғыш-таяқша" балаларға арналған ежелгі қазақстан тарихының көңілді оқулық. "Волшебная палочка-копалочка" веселый учебник истории древнего казахстана для детей.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Аладьина Т.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сиқырлы елінің аңыздары" Әр түрлі жастағы балаларға арналады. "Легенды волшебной страны Атамекен" для детей разных возрастов.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Гумирова О.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школ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ПРЕДШКОЛЬНАЯ ПОДГОТОВКА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Казахские народные сказки: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1642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қыз бен мысық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 мен маймыл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 мен жігіт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мен дәу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мен жаман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Жігіт пен мыстан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Төрт дос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Тапқыр бала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Алтыншашты Тотамбай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 қылыш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Мерген атқыш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Ақылды қыз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Әби мен Тәби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 мен әтеш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Қаңбақ шал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Русские народные сказки: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Шалқан, Кірпі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 жұмыртқа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Бауырсақ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 мен шаян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Мысық, әтеш және түлкі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Ақымақ қасқыр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Қорыққанға қос көрінер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 мен маймақ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Аяз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 мен тырна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Аққу-қаздар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Хаврошка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Қарша қыз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 мен қоян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мен аю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Шортанның бұйрығымен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Сказки народов мира: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торай (ағылшын халық ертегісі)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Ағайынды үш қыз (татар халық ертегісі)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Күшіңе емес, ақылыңа сен (белорусь халық ертегісі)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Көкек (немец халық ертегісі)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Күнге қонаққа барғанда (словак) халық ертегісі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писателей народов Казахстана и СНГ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Ыбырай Алтынсарин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Аурудан - аяған күштірек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Өрмекші, құмырсқа және қарлығаш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уыс мақта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Сәбит Дөнентаев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Өтебай Тұрманжанов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бота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Сүңгі және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 шуағы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Евгений Чарушин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Бөлтірік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Евгений Чарушин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Біздің аулада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 Толстой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жолдас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 мен тышқан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Әкесі мен балалары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Оқымысты ұл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Константин Ушинский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Күшіңе сенбе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Көкек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Валентина Осеева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Жаман, Жақсырақ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Наталья Калинина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 кесегі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Евгений Пермяк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 не үшін керек?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Виталий Бианки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 мен тышқан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Сапарғали Бегалин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Смақов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Тұманбай Молдағалиев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Мұзафар Әлімбаев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ойыншықтарым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Мысықтың әдеттері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Әдептілік әліппесі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Оразақын Асқаров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Біздің ит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Қабдыкәрім Ыдырысов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Жайлауда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Қадыр Мырзалиев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Өзім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Әнуарбек Дүйсенбиев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Жоғалған зат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Жаркен Бөдешев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Қосжан Мүсірепов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Қырсық мысық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Есенин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 қайың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Расул Гамзатов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атам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Корней Чуковский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Айболит пен торғай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казахском языке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Қиял-ғажайып ертегілері жинағы (қазақ ертегілері)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туралы ертегілер жинағы (қазақ ертегілері)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Батырлар туралы ертегілер жинағы (қазақ ертегілері)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Әжемнің ертегілері жинағы (қазақ ертегілері)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Өнегелі ертегілер жинағы (қазақ ертегілері)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Ерлік ертегілері жинағы (қазақ ертегілері)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және әлем халықтары ертегілерінің алтын жинағы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 Көсе хикаялары жинағы (қазақ ертегілері)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Майтанов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Көмеков,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Өтениязов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Шоқан Уәлиханов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Кенесары Қасымов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Галиев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Керей мен Жәнібек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Б.Көмеков, Қ.Сәки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Бейбарыс сұлтан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Көмеков, Б. Кәрібаев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Мұхаммед Хайдар Дулати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Галиев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Томирис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Галиев, Б. Көмеков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Шыңғыс хан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Күмісбайұлы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Қанжығалы Бөгенбай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Шақшақұлы Жәнібек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батыр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Қаракерей Қабанбай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Уразбаева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Сейфуллин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Матыжанов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сөз аталары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Тұрысбек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Қазақтың билері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Файзуллаұлы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көбелек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Мінез-құлық әліппесі (Азбука характеров)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Кел, достасайық, қоян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Баянбай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Нұрғали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Қарауыл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Оразбекұлы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Бояуды қайдан алады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Қиялшылдар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Наурызкөже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Нұрғали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Қулық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Қалиұлы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Бақыт құсы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Шайхыұлы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Шылдыр шумек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Әбдірайым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 ауланған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Үпілмәлік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Русские сказки: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Волк и семеро козлят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Волк и лиса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Гуси-лебеди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Елена Премудрая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Морозко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Сестрица Аленушка и братец Иванушка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Сивка-Бурка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Теремок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трех языках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 мен Жоламан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Аламан и Жоламан / Alamanand Zholaman. Қазақ ертегісі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Жақсылық пен жамандық.Добрый и злой. The coodman and the badmen. Қазақ ертегісі.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Фелиция Брукс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дәрігері Викки. Ветеринар Викки. VickytneVet.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Снежная королева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Перро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Золушка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Дюймовочка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Г.Х. Андерсен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Огниво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Братья Гримм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Король-дроздобород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Братья Гримм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Белоснежка и семь гномов. Snow White and 7 Dwarfs. The Brothers Grimm (retold by Jenny Dooley and Chris Bates)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Перро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Спящая красавица. Sleeping Beauty. The Brothers Grimm(retold by Jenny Dooley and Vanessa Page)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Принцесса на горошине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Русалочка. The Little Mermaid. Hans Christian Andersen (retold by Jenny Dooley and Antony Kerr)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Folk tale (retold by Jenny Dooley and Charles Lloyd)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Aladdin and the Magic Lamp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Folk tale (retold by Jenny Dooley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Cracow Dragon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казахском языке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Едіге батыр жыры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Жоямерген жыры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Ұр, тоқпақ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Бозінген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Жұпар қорығы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 ғасыр жырлайды.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Өтемісұлы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Баймағамбет Сұлтанға айтқаны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Д.Бабатайұлы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 қоныс Арқадан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Ы. Алтынсарин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Лұқпан хәкім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Құнанбаев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Жүсіп хан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Торайғыров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Аймауытов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Боранды болжайтын әулие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Ақбілек романы (үзінді)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Айшаның ерлігі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Әуезов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дөң басында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Балалық шақ (Абай жолы романынан үзінді)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Аққан жұлдыз романы (үзінді)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Каронмен күрес (Балуан Шолақ повесінен үзінді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Мүсірепов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солдаты романы (үзінді)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Талпақ танау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Ақлима әңгімелері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Аманжолов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Алатау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Дөнентаев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төбетке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жеген қасқырға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теке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Ұшқан ұя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Соқпақбаев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Балалық шаққа саяхат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Бегалин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Молдағалиев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қазақпын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Мырза Әлі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Молдағалиев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Мамандықты талдау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Мұртаза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наны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Әлімбаев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баспасы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100 поэмасы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1-6 том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Сарғасқаев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Тәмпішқараповесіненүзінді.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Смақов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болады?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Әжемнің екі қазы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 пен мысық ойнады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Жүнісов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Аманай мен Заманай повесі (үзінді)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Ө. Тұрманжанов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мен түлкі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өгіз туралы ертегі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 пен жолбарыс ертегілері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туралы баллада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пен жиде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Бәрі жақсы өнердің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Оразақын Асқар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Тәлім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Сарғасқаев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 төртеу едік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Соқпақбаев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 хикаяты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атым Қожа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Марқабаев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Күнге тағы дақ түсті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Гумеров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Жұмбақ сәуле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Бақбергенов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Қасиет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Қағида өлеңдер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жетім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 құт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жақсы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Шәймерденов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Битабар балуан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Байзақов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Ақбөпе поэмасы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Дүйсенбиев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Ардақты ана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Кекілбаев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Аңыздың ақыры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Әбдіков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 (үзінді)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Баянбаев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Есектің күші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Ерғалиев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Елубаев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Ақбоз үй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Айбергенов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 менің өзімді көрсең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Қарғын романы (үзінді)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Қазақтың ой-тәлімдік антологиясы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Ө. Ақыпбеков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Адалдық туралы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Айтов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Нұрғалиев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Алаш ұранды әдебиет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Жұртбай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Бесігіңді түзе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Баянбаев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ағам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Руставелли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Жолбарыс тонды жиһанкез жыры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Ғамзатов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Тілім менің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Тырналар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Қаназов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Қияндағы күн нұры (Арғы ауыл мен бергі ауылдың балалары)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русском языке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 народов Казахстана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Пушкин.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Сказка о рыбаке и рыбке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Сказка о мертвой царевне и семи богатырях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Сказка о царе Салтане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Руслан и Людмила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Драгунский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Денискины рассказы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Волков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Волшебник Изумрудного города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Зощенко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Золотые слова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Носов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я решал задачу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Марафонский бег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Чайковский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родились олимпийские игры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Паустовский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Золотая роза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Пришвин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Времена года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Распутин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Уроки французского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Грин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Алые паруса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Булычев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 в коробке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Девочка с Земли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Куприн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пудель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Бажов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Малахитовая шкатулка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Гаршин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Сказка о жабе и розе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учитель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Верблюжий глаз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Тургенев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Ася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Каверин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Два капитана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Приставкин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Ночевала тучка золотая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Симашко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Емшан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Крапивин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Мальчик со шпагой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Троепольский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Бим Черное ухо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зарубежной литературы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Г.Х. Андерсен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Дикие лебеди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Гофман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Щелкунчик, или Мышиный король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Уайльд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Счастливый принц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Д.Ролинг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Гарри Поттер (по выбору)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Толкиен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Хоббит, или Туда и обратно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Властелин колец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Приключения Тома Сойера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Дюма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 мушкетера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У.Шекспир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Ромео и Джульетта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А.КонанДойль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Приключения Шерлока Холмса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Carroll (retold by Virginia Evans,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Alice’s Adventures in Wonderland"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Beauty and Beast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Jules Verne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Journey to the Centre of the Earth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Daniel Defoe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Robinson Crusoe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James Fenimore Cooper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Last of the Mohicans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Jules Verne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20,000 Leagues under the Sea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Mary Shelley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Frankenstein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Oliver Twist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Robert Louis Stevenson (retold by Virginia Evans,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Treasure Island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казахском языке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Мәшһүр Жүсіпов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сөздің құдіреті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Құл-Мұхаммед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Мөңке би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Васильченко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Әмір Темір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Марғұлан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және Манас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Құнанбаев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Байтұрсынұлы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Сәтбаева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Шәкәрім Құдайбердиев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Жұмабаев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Шолпанның күнәсі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Сейфуллин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жол, тайғақ кешу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Әуезов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жолы романы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Мұқанов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Мөлдір махаббат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Жұбанов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Замана бұлбұлдары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Мүсірепов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солдаты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Қайсенов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 тылында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Нұрпейісов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мен тер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Мұстафин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Мағауин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Тазының өлімі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Бөкей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Жылымық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Есенберлин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 Орда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Көшпенділер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Мұқанова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бала бейнесі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 соғысты көрген жоқпыз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Мағауин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Аласапыран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Нұршайықов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Ақиқат пен аңыз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Ыбраев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Кентавр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Жұмағұлов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Қыран қазасы қияда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Әлімжанов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Махамбеттің жебесі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Тоқаев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Таудағы жаңғырық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Әлімжанов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Махамбеттің жебесі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Сматаев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Елім-ай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Жаушы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Көмеков, А. Ғалиева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Мөде қаған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Әуезов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Қилы заман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Кекілбаев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Күйші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Жұмаділов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көш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Шаханов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жаңғырығы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Мақатаев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Аманат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Оңғарсынова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Әлімбаев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 Қазақстаным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Әубәкіров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Ә.Шәріпов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"Партизан қызы"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Шашкин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Доктор Дарханов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Мұхамеджанов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Бөлтірік бөрік астында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Сүлейменов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Адасқақ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Жұмаділов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көш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Дарабоз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Кекілбаев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Шыңырау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Бөкей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 кере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Елубаев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боз үй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Досжанов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Алыптың азабы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Тоқтаров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Абайдың жұмбағы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Шаханов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Өркениеттің адасуы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Асылбек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 пен Жуантық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Кемелбаева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Жетінші құрлыққа саяхат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Айтматов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Жанпида романы (үзінді)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 бол, Гүлсары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Боранды бекет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Жәмилә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әдебиетінен Кәлилә мен Димнә (Панчатантра)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Аударған Сейділ Талжанов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Әбдірайым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Алабұға ауланған күн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Кемелбаева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Қоңырқаз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русском языке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Пушкин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Станционный смотритель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Тургенев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Рудин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Толстой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Севастополь в декабре месяце (из цикла Севастопольские рассказы)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Чехов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Попрыгунья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словесности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с мезонином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Толстой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Аэлита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Куприн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Гранатовый браслет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Бунин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Господин из Сан-Франциско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Булгаков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и Маргарита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Волоколамское шоссе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Пастернак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Доктор Живаго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Домбровский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Хранитель древностей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Ю. Бондарев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Батальоны просят огня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Вознесенский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Параболическая баллада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лед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Окуджава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пишу исторический роман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 друзей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Высоцкий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Песня о друге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не люблю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Песня о земле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Бродский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Отрывок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Сулейменов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гонец и черный гонец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 Айтматов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дольше века длится день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Чингиз-хан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Батый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Ильф, Е. Петров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Двенадцать стульев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Золотой теленок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Елюбаев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Одинокая юрта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Джандарбеков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зарубежной литературы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де Мопассан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Ожерелье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Всадник без головы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Шоу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где разбиваются сердца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Пигмалион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Гордость и предубеждение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Уильямс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Стеклянный зверинец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Хемингуэй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Прощай, оружие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Праздник, который всегда с тобой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Азимов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Робот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Ремарк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 товарища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Лондон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 трех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Любовь к жизни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Хемингуэй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Старик и море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Oscar Wilde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Portrait of Dorian Gray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Virginia Evans)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David Copperfield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Charlotte Bronte (retold by Jenny Dooley 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Jane Eyre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Jane Austen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Pride and Prejudice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 Tale of Two Cities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Alexandre Dumas (retold by Elizabeth Gray and Ian Robertson)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Man in the Iron Mask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школ с русским языком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Устное народное творчество: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Казахские, русские пословицы, поговорки и загадки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Русские народные сказки: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Кот, петух и лиса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Глупый волк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страха глаза велики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Маша и медведь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Морозко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Лиса и журавль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Гуси-лебеди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Хаврошечка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Снегурочка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Лисичка-сестричка и серый волк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Лиса и заяц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Мужик и медведь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щучьему велению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Сказки народов мира: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 поросенка (английская народная сказка)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 сестры (татарская народная сказка)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силой, а умом (белорусская народная сказка)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Кукушка (ненецкая народная сказка)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солнышка в гостях (словацкая народная сказка)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Поспешишь – людей насмешишь (польская народная сказка)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Рассказы писателей Казахстана, России и других стран СНГ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Чувство жалости сильнее боли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Паук, муравей и ласточка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Клочок ваты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Отебай Турманжанов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верблюжонок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 Толстой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товарища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и мышь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Отец и сыновья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Лгун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Ученый сын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Сосулька и Солнце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Солнечная капля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Чарушин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Волчишко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Бианки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Хвосты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Чарушин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нашем дворе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Константин Ушинский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 не право, Васька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ладно скроен, да крепко спит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Вместе тесно, а врозь скучно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Кукушечка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Валентина Осеева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Лекарство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Пермяк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чего руки нужны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Виталий Бианки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 и мышонок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Музафар Алимбаев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Приметы осени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знает ли щенок об этом?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Ослик пляшет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Рисунки на асфальте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 игрушки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Привычка кота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Уроки вежливости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Кабдыкарим Ыдырысов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 край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Абубакир Кайранов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Бабушка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Самуил Маршак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Песня о елке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Суриков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снег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Трутнева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Новым годом!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Мамин день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Высотская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Разговор с весной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Есенин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 Гамзатов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 дедушка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Корней Чуковский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Айболит и воробей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русском языке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Майтанов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Кул-Мухаммед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Комеков, С. Утениязов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Шокан Уалиханов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 хан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Кенесары Касымов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Галиев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Керей мен Жанибек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Томирис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Комеков, К. Саки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Бейбарыс султан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Комеков, Б. Карибаев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Мухаммед Хайдар Дулат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Галиев, Б. Комеков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Чингис хан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Кумисбайулы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Канжыгалы Богенбай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Шакшакулы Жанибек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батыр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Каракерей Кабанбай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Сокпакбаев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Компас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Токмакова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Осенние листья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Десять птичек – стайка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К.Ушинский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желания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в роще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Тимошенко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сделал скворечник?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Гнездышко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Грач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Плещеев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Миновало лето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Е.Елубаев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Милосердие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любишь маму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Сералиев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Пуговицы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Ласточка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Победа Бейсена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Ы. Алтынсарин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Чистыйродник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Скребицкий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эхо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Митины друзья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Носатик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Круглова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Мамин подарок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Джумагильдинова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сайгочонка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я стал героем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Токмаганбетов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Ворона и соловей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Басня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Алексин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Веселые повести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Керрол Льюис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Алиса в Зазеркалье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Алиса в стране чудес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Катаев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Цветик-семицветик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Сказка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Казахские народные сказки.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Добрый и злой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Похождения Ходжи Насреддина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Рождение Алдара Косе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Алдар Косе и хвастливый 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 Косе и бай Жартыбай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Сказки о батырах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Акжан-батыр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Жарты-Тостик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Кендебай на коне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Керкула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Койшы-батыр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Мырза 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мотивам народной сказки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Принцесса на горошине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Русалочка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Дюймовочка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Огниво. Сказки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Круглова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Почемучкины сказки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Шесть сказок для любимых глазок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Файзуллаев, Е. Круглова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Сказки-обучалки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Сутеев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Сказки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Сказки о батырах (сборник казахских народных сказок)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Бабушкины сказки (сборник казахских народных сказок)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Волшебные сказки (сборник казахских народных сказок)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Сказки о животных (сборник казахских народных сказок)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Жить поживать - добра наживать (сборник казахских народных сказок)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Батыры-богатыри (сборник казахских народных сказок)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114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казахском языке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Соқпақбаев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атым Қожа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ертегілері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Қадырдың бақыты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 мен Жоламан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мен жамандық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мен дәу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Арсалаң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Мырза 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ертегісінің ізімен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ертегісі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 мен жеті лақ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Ағайынды Гримм ертегілері (ертегілер жинағы)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Андерсен ертегілері (ертегілер жинағы)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ертегілер жинағы (ертегілер жинағы)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Алдар косе хикаялары (жинақ)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английском языке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Фелиция Брукс ВиккиVicky tne Vet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народная сказка Thecoodman and the badmen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Brothers Grimm (retold by Jenny Dooley and Chris Bates)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Snow White and 7 Dwarfs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Brothers Grimm(retold by Jenny Dooley and Vanessa Page)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Sleeping Beauty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Folk tale (retold by Jenny Dooley and Charles Lloyd)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Aladdin and the Magic Lamp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Folk tale (retold by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Cracow Dragon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 Christian Andersen (retold by Jenny Dooley and Antony Kerr)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Little Mermaid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казахском языке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Жиренше шешен мен Қарашаш сұлу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Алпамыс батыр жыры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Айман-Шолпан жыры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Алдардың шық бермес Шығайбайға қонақ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Түйе, арыстан, қасқыр және түлкі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Дүниеде не өлмейді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Шешендік сөздер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Тіршілікте құрыштай бол төзімді өлеңі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қайғы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мінсіз асыл тас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Әділдіктің белгісі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Бабатайұлы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Аягөз, қайда барасың?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Өтемісұлы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едім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Алтынсарин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арналған әңгімелер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Құнанбаев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Өлеңдер жинағы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Байтұрсынұлы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Бұлбұл мен есек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 оқуға шақыру өлеңі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Қасқыр мен қозы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Қасқыр мен тырна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Торайғыров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Қымыз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Туған еліме өлеңдері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Құдайбердиев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Өлеңдер жинағы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Абайдың суретіне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Қайсенов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Туған жер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Мүсірепов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достар (Қазақ солдаты романынан үзінді)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Талпақ танау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Ананың анасы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Қайырбеков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Ауылым-алтын бесігім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Бөкей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Мырзалиев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кітап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Мақатаев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жері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Саржайлауым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Сырбай Мәуленов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Жаңбыр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Мақатаев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өлең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Саржайлауым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сендерді іздеймін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Шаханов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Төрт ана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Оңғарсынова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Қазақтың дәстүрлері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Оразалин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Қазақтың ой-тәлімдік антологиясы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Қажыбаева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балалар поэмасының антологиясы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Қағида өлеңдер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 жетім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 құт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 жақсы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батыр поэмасы (үзінді)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 аңыздары. Түпнұсқадан аударған Шарафат Жылқыбаева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Күншығыс аңыздары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Руставелли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Жолбарыс тонды жиһанкез жыры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Қазыбеков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өрнектері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Оспанов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перісі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Тәтті шие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Құстар әні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русском языке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Шаймерденова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Принцесса цветов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Махаббат и Асылжан (Сказка о прекрасных птицах–Фламинго)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Delfi: сказки о Счастье и Любви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Зейферт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Волшебное Подземное Царство Караганда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Приключения Куата Мусатая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Сказочная повесть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Крылов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Басни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Пушкин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Руслан и Людмила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Кавказский пленник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Моцарт и Сальери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Лермонтов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Кавказский пленник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Беглец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Погорельский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Черная курица, или Подземные жители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Толстой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Рассказы для детей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Тургенев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Дворянское гнездо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любовь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Стихотворения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Бажов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Малахитовая шкатулка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Короленко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 Макара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языка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Гаршин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Сказка о жабе и розе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Каверин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Два капитана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Пришвин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Времена года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Паустовский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Золотая роза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Драгунский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Денискины рассказы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Булычев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 сказок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Девочка с Земли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Путешествия Алисы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Приставкин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Ночевала тучка золотая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Петрушевская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Пьесы-сказки для детей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Заболоцкий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Некрасивая девочка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позволяй душе лениться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Симашко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Емшан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Алые паруса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Крапивин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Мальчик со шпагой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Железников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Чучело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Беляев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Человек-амфибия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Троепольский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Бим Черное ухо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Фрайерман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Дикая собака Динго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Чингиз-хан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Батый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Закруткин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Матерь человеческая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Бельгер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далью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учитель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Тополек мой в красной косынке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зарубежной литературы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Дикие лебеди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Гофман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Щелкунчик, или Мышиный король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Уайльд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Счастливый принц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 А. Милн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Винни Пух и все-все-все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Лондон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 трех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Любовь к жизни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Белое безмолвие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Ролинг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Гарри Поттер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Толкиен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Хоббит, или Туда и обратно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Властелин колец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Хемингуэй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Старик и море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Приключения Тома Сойера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Шекспир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Ромео и Джульетта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Дюма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 мушкетера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Скотт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Айвенго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Уэллс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времени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А.КонанДойль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Приключения Шерлока Холмса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Carroll (retold by Virginia Evans,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Alice’s Adventures in Wonderland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Beauty and Beast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Jules Verne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Journey to the Centre of the Earth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Daniel Defoe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Robinson Crusoe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James Fenimore Cooper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Last of the Mohicans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Jules Verne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20,000 Leagues under the Sea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Mary Shelley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Frankenstein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Oliver Twist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Robert Louis Stevenson (retold by Virginia Evans, Jenny Dooley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Treasure Island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казахском языке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Мұса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сиса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Сұрша қыз өлеңдері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 қоңыр әндері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Аронұлы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 Жамбылға батасы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Марғұлан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Шоқан және Манас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Құнанбайұлы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 жинағы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Ш.Қ. Сәтбаева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Шәкәрім Құдайбердиев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Жүнісов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Ақан сері романы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Аймауытов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Мағжанның ақындығы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Жұмабаев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Шолпанның күнәсі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Сейфуллин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жол, тайғақ кешу өмірбаяндық романы (үзінді)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Майлин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Шұға пьесасы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Жансүгіров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Күйші поэмасы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аманаты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 мектебі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Мүсірепов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солдаты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Ұлпан романдарынан (үзінді)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Дариға, сол қыз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Ақын өлімі туралы аңыз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Әлімбаев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 Қазақстаным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Солдат хаты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Мұхамеджанов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Бөлтірік бөрік астында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Молдағалиев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қазақ әйеліне қайран қалам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Айбергенов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Аруана бауыр дүние...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Жұмаділов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Қаздар қайтып барады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Ахметова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Қазақтың қайсар рухы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Өтетілеуов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Бәрінен қымбатты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Шашкин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Доктор Дарханов романы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Сүлейменов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Адамға табын жер, енді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Асылбек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Тілін ұмытқан тауық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алма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Жәмилә (үзінді)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Тоқаев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Таудағы жаңғырық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Ғамзатов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Тілім менің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Тырналар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Қайырлы жаз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русском языке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Толстой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Анна Каренина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Достоевский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Идиот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Чехов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Попрыгунья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словесности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с мезонином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Душечка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 сестры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Куприн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Гранатовый браслет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Бунин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Темные аллеи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Фома Гордеев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Сказки об Италии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Маяковский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 это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Лирика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Цветаева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Лирика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Пастернак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Охранная грамота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Люди и положения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Замятин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Островитяне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Пещера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Наводнение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М.Булгаков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Белая гвардия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Поэма Черный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стихотворный цикл Персидские мотивы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Толстой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Наваждение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Аэлита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Гиперболоид инженера Гарина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Мандельштам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Четвертая проза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Зощенко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Сентиментальные повести (Коза, Аполлон и Тамара)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восходом солнца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Шолохов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Они сражались за родину (главы)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Твардовский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Теркин на том свете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праву памяти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Волоколамское шоссе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Бондарев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Батальоны просят огня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Сотников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Распутин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Последний 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Живи и помни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Некрасов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окопах Сталинграда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Гроссман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Жизнь и судьба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Рыбаков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Арбата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Дудинцев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Белые одежды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Ильф, Е. Петров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Двенадцать стульев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Золотой теленок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Довлатов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Чемодан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Искандер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Сандро из Чегема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дольше века длится день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Плаха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Сулейменов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Земля, поклонись Человеку!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 и Я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Белка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Солженицын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Бодался теленок с дубом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Высоцкий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Баллада о времени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Толстая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Кысь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Пикуль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Миниатюры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 А. Стругацкие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Трудно быть богом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Остров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Пелевин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Generation “П”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Акунин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Азазель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Турецкий гамбит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Елюбаев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Одинокая юрта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Джандарбеков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Саки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А.Алимжанов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Стрела Махамбета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зарубежной литературы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Красное и черное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Гюго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Собор Парижской Богоматери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Бальзак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Евгения Гранде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де Мопассан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Ожерелье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Всадник без головы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Диккенс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Дэвид Копперфильд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Метерлинк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Синяя птица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Гашек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Похождения бравого солдата Швейка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Цвейг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Шахматная новелла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Шоу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Дом, где разбиваются сердца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Пигмалион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Гордость и предубеждение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Драйзер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Американская трагедия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Степной волк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Хемингуэй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Прощай, оружие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Праздник, который всегда с тобой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Маркес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 лет одиночества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Шоу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Богач, бедняк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Азимов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Двухсотлетний человек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Я. Робот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Брэдбери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 из одуванчиков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Селинджер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 пропастью во ржи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Ремарк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 товарища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Oscar Wilde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Portrait of Dorian Gray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Virginia Evans)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David Copperfield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Charlotte Bronte (retold by Jenny Dooley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Jane Eyre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Jane Austen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Pride and Prejudice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Jenny Dooley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 Tale of Two Cities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284.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Alexandre Dumas (retold by Elizabeth Gray and Ian Robertson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Man in the Iron Mask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2016 года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2013 года № 400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учебно-методических пособий и литературы для учителей</w:t>
      </w:r>
      <w:r>
        <w:br/>
      </w:r>
      <w:r>
        <w:rPr>
          <w:rFonts w:ascii="Times New Roman"/>
          <w:b/>
          <w:i w:val="false"/>
          <w:color w:val="000000"/>
        </w:rPr>
        <w:t>Казахский язык обучения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484"/>
        <w:gridCol w:w="2951"/>
        <w:gridCol w:w="1146"/>
        <w:gridCol w:w="1931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Мектептегі әлеуметтік педагогтың қызметін ұйымдастыру және іс-қағаздарды жүргізу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Бөкешова,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Римбаева,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Игілік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халық педагогикасы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Ұзақбаева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Глобус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Үшөлшемді әдістемелік жүйе білім беру сапасын арттырудың тиімді құралы. Оқу-әдістемелік құрал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"Бейнелеу өнері пәнін оқыту жүйесі". Оқу-әдістемелік құрал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Қамақ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жетекшісі жұмысының мазмұны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Тайтанова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мектеп жасындағы балалардың психологиялық даму ерекшеліктері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амалдар негізінде оқытудың педагогикалық алғышарттары. Оқу-әдістемелік құрал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Қараев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сабақтарында сатылай-кешенді талдау жүргізу үлгілері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Ұстағалиева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сыныпта қазақ тілі сабақтарында ертегілерді қолдану. Сабақ жоспарлары мен тәрбие сағаттары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Жұматаева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пәнінен жалпы білім беретін негізгі мектеп курсы бойынша жазбаша емтихан өткізуге арналған диктанттар жинағы. Оқу-әдістемелік құрал. 9-сынып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Жоламанова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Ғалымжанов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Сулейменова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Ақын-жазушылардың портреттері. 2-4 сыныптар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Шакиева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 сыныптар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Құнафина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Серикпаева,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Тюкачева,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Белбеуова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бастауыш сыныптарына ағылшын тілінен сыныптан тыс (Ойын түрлері, жұмбақтар, көріністер, өлеңдер). әдістемелік құрал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Sh. A. Оmarova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Кестелер мен анықтамалық материалдар. 1-2 сыныптар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Математикадан тақырыптық үлгі -жоспар және бақылау жұмыстарының жинағы.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сынып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Теңсіздіктер. 8-11 сыныптар.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құрал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Түсіпжан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пәні бойынша тесттік тапсырмалар. Әдістемелік нұсқау.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сыныптар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Құрастырушылар: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Қайырбаева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Еділбаева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пәні бойынша сарамандық жұмыстар.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9 сыныптар үшін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Есназарова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Географиядан республикалық атаулы мектеп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пәнінен бақылау жұмыстарының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Ауталипова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Ташимова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Омарова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Механика: динамикадан есептер шығару үлгісі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Мұқанова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"Бізді қоршаған әлем: табиғат, нәбатат, мақлұқат" "Мир вокруг нас: природа, флора, фауна". Мұғалімдерге арналған көмекші құрал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Краус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Негiздердiң, қышқылдардың және тұздардың суда ерігіштігі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Металдардың электрохимиялық кернеу қатары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(қыз балаларға арналған) 9-сынып. Әдістемелік нұсқау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Оралбекова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Рахметова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Мұратқызы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"JA – ақшадан да артық" қосымша әдебиеті Мұғалімдер мен кеңесшілерге арналған әдістемелік құралы. Жұмыс дәптері. "Бірлестік" ойыны. "Бизнес" ойыны. Ойындарға карточкалар. Оқушы дипломы.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Энтина,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Тришечкина,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Жандалинова,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Қасмағанбет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фонд "Джуниор Эчивмент Казахстан"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2-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құрал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сынып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С.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әдебиетінен сұрау-тапсырмалар моделі. Әдістемелік құрал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Такишева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сыныптардағы қазақ әдебиетін модульдік технология негізінде оқытуға арналған әдістемелік құрал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Тауықбаева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теориясы мен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Мақатова,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Дүйсенбаев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Әдеп әліппесі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Табылды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2-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өңдеу технологиясы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Касимов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Сандық есептер шығару әдістемесі (8-11)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құрал Математикадан тереңдетіп оқуға арналған көмекші құрал.9-11 сыныптар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Түсіпжан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және мектеп жасындағы балалардың психологиялық даму ерекшеліктері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Tutor 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Жасөспірімдер психологиясын дамытуға арналған тренингтер. Әдістемелік құрал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Танибергенова,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Базарбаева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Балалардың тілін дамыту, байланыстырып сөйлеуін, тілдің лексикалық -грамматикалық жүйесін қалыптастыруға арналған дидактикалық ойындар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Сағымбаева,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Саурбаева,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Сарманова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Дәуір-кітап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 ЕНТ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Кумусбекова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психологінің жұмыс кітабы. 1, 2-бөлім Бастауыш мектеп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Жантикеев,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Жансерикова және т.б.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психологінің ата-аналармен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Жантикеев,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Жансерикова, және т.б.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психологінің педагогтармен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Жантикеев,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Жансерикова, және т.б.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Диктанттар мен мазмұндамалар жинағы.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5-сынып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Байғазиева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диктантов и изложений.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5-сынып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АшимбетоваР.,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СахимзадинаМ.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Книга для учителя. 5-сынып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Ашимбетова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Сахимзадина М.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психологінің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2-жұмыс кітабы.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5-8-сыныптар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Жантикеев,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Жансерикова,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Молдабаева,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Бейсенбекова,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Оразаев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І, ІІ жартыжылдық мұғалімнің жұмыс дәптері. 6-сынып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Тердікбай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Утегенова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Лесбекқызы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Матин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Мұғалімнің жұмыс дәптері. 10-сынып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Бекишев,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Өтепов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психологінің жұмыс кітабы.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Жантикеев,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Жансерикова,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Молдабаева,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Бейсенбекова,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Оразаев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білім берудегі техникалар мен технологиялар.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Қ.Қараев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диктантына арналған мәтіндер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Ж.Нұрсейітова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Мұғалімнің жұмыс дәптері + 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сынып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Б.Шаушекова,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А.Бейсенбаева,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Г.Бапанова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ІІ, жартыжылдық. Мұғалімге арналған көмекші құрал+ 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Баяхметбаева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Ганиев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Сапарбаева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Әбдікәрімова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 әдебиеті. Мұғалімге арналған көмекші құрал + 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Баяхметбаева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Тасболатов,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Ганиев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Оразова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 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І, ІІ жартыжылдық Мұғалімге арналған көмекші құрал +СD.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Баяхметбаева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Тасболатов,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Ганиев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Оразова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қозғалысының педагогикасы: тәрбие жұмысының теориясы мен практикасы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Тесленко,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Дмитриенко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Ювенологиялық зерттеу орталығы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мектепте шетел тілдерін оқыту әдістемесі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Әбдіғали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орта мектеп курсының математикадан жазбаша емтихан өткізуге арналған тапсырмалар жинағы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Данилюк, В. Грибиниченко,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Лукьянова, Б. Хамзина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пәнін тереңдете оқытатын сыныптарда негізгі орта мектеп курсы бойынша жазбаша емтихан өткізуге арналған тапсырмалар жинағы.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Егоркина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орта мектеп курсы бойынша математика пәнінен жазбаша емтихан өткізуге арналған тапсырмалар жинағы (ҚГБ)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Егоркина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Бүлдіршіндермен қызықты әңгімелер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Гринцевич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сыныптарда оқу жылдамдығын тексеруге арналған мәтіндер жинағы. 1-4 сыныптар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Аргумбаева,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Утильбекова.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шыныктыру. Жалпы білім беретін мектептің 1-4 сыныптар мұғалімдеріне арналған әдістемелік құрал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Маковецкая,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Васильченко,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Меркель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Мұғалім кітабы.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сынып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Ш.Нұрманбетова,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Искакова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Мұғалім кітабы.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сынып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Ш.Нұрманбетова,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Искакова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ондық сандары. Математикадан қатқыл қағаздағы плакаттар жиынтығы.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плакат)/ Числа первого десятка. Набор плакатов по математике на картоне (20 плакатов)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Засухина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"Сабалақ" поэмасы.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5 -сынып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Қ.Шаңғытбаев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"ЖАН"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Русский язык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379"/>
        <w:gridCol w:w="1689"/>
        <w:gridCol w:w="1540"/>
        <w:gridCol w:w="1734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(-ы)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речевой этикет и правила хорошего тона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Прманов К.А.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по проведению организованной учебной деятельности с детьми 4-5 лет. Образовательные области: "Коммуникация", "Социум", "Познание"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Критическое мышление на уроках истории Казахстана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Зарифова М., Тарасенко Е.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Интерактивное задание по обучению грамоте. Электронное приложение к Добукварику и Букварю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Н.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средневекового Казахстана. Поурочные методические рекомендации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работы с интерактивной доской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Киябаева З.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"JA – больше чем деньги" Методическое руководство для учителей и консультантов. Рабочая тетрадь. Игра "Сообщество". Игра "Бизнес". Карточки к играм. Диплом ученика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Энтина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Тришечкина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Жандалинова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Касмаганбет Р.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фонд "Джуниор Эчивмент Казахстан"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Семейное воспитание дошкольников. Книга 3. Методическое пособие для психологов педагогов, воспитателей детских дошкольных учреждений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Евдокимова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Цветкова Н.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Семейное воспитание дошкольников: как правильно растить и воспитывать ребенка от 3 до 6 лет. Книга 4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Евдокимова С. Цветкова Н.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Математика: Практические материалы для проведения уроков в начальной школе.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класс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дидактических игр для учащихся начальных классов. 1-4 класс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Засухина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Титоренко Э.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детского движения: теория и практика воспитательной работы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Тесленко А., Дмитриенко Е.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ювенологических исследований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тілде іс қағаздарын жүргізу курсынан практикалық тапсырмалар. Делопроизводство на государственном языке. Практические задания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Жахина Б., Құрманова А., Қайырбекова И.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заданий для проведения письменного экзамена за курс основной средней школы в классах с углубленным изучением математики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Егоркина Н.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Занимательные беседы с дошколенком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Гринцевич Г.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 2030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текстов для проверки техники чтения в 5-7 классах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Мажимова Б.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 2030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текстов для проверки техники чтения в начальных классах. 1-4 классы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Полушкина Л.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 2030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Книга для учителя. 8 класс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Закирова,Н.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Коллекция стратегий и техник активного преподавания и учения (на казахском и русском языках)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составитель Кусаинов Г.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5-11 классы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Оқыту әдістемесі. Жалпы білім беретін орыс мектебінің 5-сынып мұғалімдеріне арналған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Ибрагимов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Оқыту әдістемесі. Жалпы білім беретін орыс мектебінің 7-сынып мұғалімдеріне арналған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Ибрагимов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Қазақша-орысша-ағылшынша-түрікше экологиялық түсіндірме сөздік. Қазахско-русско-англо-турецкий толковый экологический словарь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Қирабаев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терминдерінің түсіндірме сөздігі (казақша-орысша орысша-қазақша)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Жолымбетов,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Құлназаров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Сөздік-Словарь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Қазақша-орысша, орысша-қазақша қоғамдық ғылымдар терминдерінің сөздігі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Құрастырушылар: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Айтбайұлы,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Айдарбек,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Әшімбаева,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Жөнкешов,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Нұрмышева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"орнак"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Қазақша-французша французша-қазақша тілдескіш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Бақытов,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Жұманова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Ануар-kz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Карточки-опросники.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класс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язык.Карточки-опросники. 7 класс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язык.Карточки-опросники. 8 класс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язык.Карточки-опросники. 9 класс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язык.Карточки-опросники. 10 класс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 10 класс (ОГН)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Булгакова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Сборник диктантов. 10-11 класс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Дидактический материал. 11 класс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 Булгакова Г., Омарова Г.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Справочное пособие "Страноведение (история, география, культура, традиции)".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9-11 классы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Новокрещенов А.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тілі. Елтану. Анықтамалық 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9-сынып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Новокрещенов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2013 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 по физической географии Казахстана. 8 класс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У.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Растворимость солей, кислот и оснований в воде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2013 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Электрохимический ряд напряжений металлов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2013 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Методическое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Куптилеуова С., Копкина Е., Девяткина Л.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2013 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С.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2014 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Компетентностно-ориентированные задания в преподавании географии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Анварова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Барвих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Жапаргазинова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Мукарова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Терейковская Л.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2014 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измерительные материалы по химии.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класс. ЕМН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Айдина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Викулова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Меркушева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Радченко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Хомутова С.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2014 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Контрольные измерители по технологии полного усвоения на уроках химии. Учебно-методическое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Айдина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Викулова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Ласковая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Меркушева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Радченко Г.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2014 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Разноуровневые контрольные работы по курсу неорганической химии. Учебно-методические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класс. ЕМН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Айдина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Викулова Г.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Разноуровневые контрольные работы по курсу органической химии. Учебно-методические пособие. 11 класс. ЕМН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Айдина И.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диктантов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старших классов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Хусаинова Д.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2014 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научно-исследовательской работы в школе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Утилова А., Сатынская А.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2015 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Активные формы и приемы организации устного счета на уроках математики в 5 классе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Иринякова Т.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2015 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функциональной грамотности на уроках математики 5-6, 9-11 классов. Методическое пособие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Матюшкина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Коновалова Ю.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2015 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 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Развите логического мышления школьников через решение текстовых задач 9-11 классов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Грицук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Иринякова Т.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2015 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