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914e" w14:textId="2379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11 сентября 2013 года № 369 "Об утверждении Типовых правил деятельности видов организаций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8 января 2016 года № 12. Зарегистрирован в Министерстве юстиции Республики Казахстан 8 февраля 2016 года № 13011.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сентября 2013 года № 369 "Об утверждении Типовых правил деятельности видов организаций технического и профессионального, послесреднего образования" (зарегистрированный в Реестре государственной регистрации нормативных правовых актов Республики Казахстан от 18 октября 2013 года под № 8828, опубликованный в газете "Казахстанская правда" от 4 марта 2014 года № 43 (27664)),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организаций технического и профессионального, послесреднего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Организациями технического и профессионального, послесреднего образования являются юридические лица, которые реализуют одну или несколько образовательных программ и обеспечивают образование и воспитание обучающихся.";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высший колледж;";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колледж – учебное заведение, реализующее образовательные программы общего среднего и технического и профессионального или послесреднего образования (далее - Колледж);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колледж для детей с ограниченными возможностями – это учебное заведение, реализующее учебные программы общего среднего и технического и профессионального образования или послесреднего образования для детей с ограниченными возможностями из числа инвалидов I и II групп, инвалидов с детства, детей-инвалидов;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высший колледж (далее - ВК)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 и искусства.";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технического и профессионального образования обучение осуществляется в очной, вечерней, заочной форме (кроме отдельных профессий и специальностей, получение которых в заочной, вечерней форме не допускается).";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Высший колледж";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ВК осуществляют свою деятельность в соответствии с Конституцией, законами и нормативными правовыми актами Республики Казахстан, а также настоящими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ВК самостоятельны в организации учебно-воспитательного процесса, подборе и расстановке кадров, учебно-методической, финансово–хозяйственной деятельности в пределах, установленных законодательством Республики Казахстан, настоящими Типовыми правилами и уставами ВК.";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Основой организации учебного и воспитательного процесса являются планирование и учет учебной, учебно-методической и воспитательной работы, осуществляемой ВК.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Планирование учебной и воспитательной работы в ВК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учебно-воспитательного процесса и расписание учебных занятий утверждается руководителем ВК.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учебной и воспитательной работы в ВК осуществляется путем ведения журналов учета (в произвольной форме) теоретического и производственного обучения и табелей учета выполнения учебных программ в учебных часах.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Рабочие учебные планы и рабочие учебные программы разрабатываются ВК на основе соответствующих типовых учебных планов и типовых учебных программ и согласовываются с работодателями.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ВК обучение осуществляется в очной, вечерней, заочной форме в соответствии с Типовыми правилами деятельности организаций образования, реализующих образовательные учебные программы технического и профессионального образования,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17 мая 2013 года № 499 (далее - Типовые правила деятельности).";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 ВК независимо от форм собственности и ведомственной подчиненности учебный год начинается и заканчивается согласно графику учебного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занятий в ВК составляется в соответствии с графиком учебного процесса и учебными планами.";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В ВК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организации и проведения учебных занятий с обучающимися в ВКах создаются учебные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группы в ВК комплектуются по специальностям численностью не более 25 человек при очной форме обучения, не менее 15 человек при заочной, вечерней формам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специфики профиля профессии или специальности, в ВК с отдельными обучающимися проводятся индивидуальные занятия.";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Участниками образовательного процесса ВК являются: обучающиеся и родители, педагогические работники и законные представители несовершеннолетних обучающихся, работодатели.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обучающимся в ВК относятся студенты, курсанты, слушатели.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Количество и перечень должностей педагогических работников в государственных ВК определяется на основе Типовых штатов, а частных ВК определяется их учредителями или уполномоченным на то лицом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 педагогическим работникам ВК относятся лица, занимающиеся образовательной деятельностью, связанной с обучением и воспитанием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Замещение должностей педагогических работников ВК независимо от форм собственности и ведомственной подчиненности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Для управления учебно-воспитательным процессом в зависимости от профиля подготовки кадров по специальностям в ВК создаются отделения по группам специальностей (профессий) и другие структурные подразделения в соответствии с Типовыми правилами деятельности.";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Руководство отделением осуществляется заведующим, назначаемым директором ВК.";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Отделения в ВК создаются при наличии: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150 обучающихся по одной или нескольким родственным специальностям и профессиям при очной форме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100 обучающихся при вечерней, заочной формах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Производственное обучение обучающихся осуществляется в учебно-производственных мастерских, лабораториях, на полигонах, в учебных хозяйствах ВК, на ученических местах или рабочих местах, предоставляемых работодателями на основе договоров.";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Для проведения профессиональной практики ВК на договорной основе определяют организации в качестве баз производственного обучения и профессиональной практики, утверждают согласованные с ними учебные программы и календарные графики прохождения практики.";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Учебно-производственные мастерские, учебные хозяйства, учебные полигоны ВК создаются в целях обеспечения реализации содержания учебных программ производственного обучения и профессиональной практики в зависимости от профиля подготовки кадров по специальностям.";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"Перечень, содержание и требования по выполнению учебно-производственных работ в учебных мастерских, учебных хозяйствах под руководством мастера производственного обучения определяются непосредственно ВК по согласованию с работодателями, для которых осуществляется подготовка кадров.";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Управление в ВК осуществляется в соответствии с законодательством Республики Казахстан в области образования, настоящими Типовыми правилами и уставом учебного заведения на принципах единоначалия и коллегиальности.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управление ВК осуществляет руководитель.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ВК назначается и освобождается от должности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целях повышения качества обучения и воспитания обучающих, педагогического мастерства преподавателей и совершенствования методической работы в ВК создаются коллегиальные органы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Формами коллегиального управления ВК являются педагогический, учебно-методический, попечительский, консультативный советы.";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7</w:t>
      </w:r>
      <w:r>
        <w:rPr>
          <w:rFonts w:ascii="Times New Roman"/>
          <w:b w:val="false"/>
          <w:i w:val="false"/>
          <w:color w:val="000000"/>
          <w:sz w:val="28"/>
        </w:rPr>
        <w:t>. исключить.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(Каленова Д.Ж.)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довести настоящий приказ до сведения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