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fc41" w14:textId="995f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государственных доходов Министерства финансов Республики Казахстан от 7 ноября 2014 года № 26 "Об утверждении положений управлений государственных доходов по районам, городам, районам в городах, на территории специальных экономических зон, таможен Департаментов государственных доходов Комитета государственных доходов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27 января 2016 года № 34. Зарегистрирован в Министерстве юстиции Республики Казахстан 8 февраля 2016 года № 13021. Утратил силу приказом Председателя Комитета государственных доходов Министерства финансов Республики Казахстан от 7 сентября 2016 года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Председателя Комитета государственных доходов Министерства финансов РК от 07.09.2016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ноября 2014 года № 26 "Об утверждении положений управлений государственных доходов по районам, городам, районам в городах, на территории специальных экономических зон, таможен Департаментов государственных доходов Комитета государственных доходов Министерства финансов Республики Казахстан" (зарегистрированный в Реестре государственной регистрации нормативных правовых актов за № 9868)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указанного приказа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положений управлений государственных доходов по районам, городам, районам в городах, на территории специальных экономических зон Департаментов государственных доходов Комитета государственных доходов Министерства финансов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Коргалджинскому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Енбекшильдерскому району Департамента государственных доходов по Акмолинской области Комитета государственных доходов Министерства финансов Республики, утвержденном указанным приказом: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"Бурабай"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Республики, утвержденном указанным приказом: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19внесены изменения на государственном языке, текст на русском языке не изменяется;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таможне "Коргас"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утвержденное указанным приказом: исключить;</w:t>
      </w:r>
    </w:p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Усть-Каменогорск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Зыряновскому району - городу Зыряновску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Риддер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Курчатову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Катон-Карагайскому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Зайсанскому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Курчумскому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Шемонайхинскому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Аягузскому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Бескарагайскому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Бородулихинскому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Жарминскому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Кокпектинскому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6) пункта 19 внесены изменения на государственном языке, текст на русском языке не изменяется;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Урджарскому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Тарбагатайскому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таможне "Кордай"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утвержденное указанным приказом исключить;</w:t>
      </w:r>
    </w:p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Уральск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Жанибекскому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Зеленовскому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19внесены изменения на государственном языке, текст на русском языке не изменяется;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Казталовскому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Сырымскому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Таскалинскому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Теректинскому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Бокейординскому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Акжаикскому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Чингирлаускому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19внесены изменения на государственном языке, текст на русском языке не изменяется;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Каратюбинскому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Караганда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Бухар-Жыраускому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"Морпорт Актау"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Магжана Жумабаева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Мамлютскому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 пункт 7 и подпункт 6) пункта 19 внесены изменения на государственном языке, текст на русском языке не изменяется;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Шал акына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Аккайынскому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60"/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Тимирязевскому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>) пункта 19 внесены изменения на государственном языке, текст на русском языке не изменяется;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Айыртаускому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Тайыншинскому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Уалихановскому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Габита Мусрепова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Петропавловск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Шымкент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Арыс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Кентау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Туркестан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Аль-Фарабийскому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Байдибекскому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Ордабасинскому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Мактааральскому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Отрарскому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Казгуртскому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Толебийскому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Сайрамскому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01"/>
    <w:bookmarkStart w:name="z40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02"/>
    <w:bookmarkStart w:name="z40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Сарыагашскому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03"/>
    <w:bookmarkStart w:name="z40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04"/>
    <w:bookmarkStart w:name="z41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Сузакскому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05"/>
    <w:bookmarkStart w:name="z41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06"/>
    <w:bookmarkStart w:name="z41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Тюлькубасскому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07"/>
    <w:bookmarkStart w:name="z41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08"/>
    <w:bookmarkStart w:name="z41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Шардаринскому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09"/>
    <w:bookmarkStart w:name="z41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"Оңтүстік"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10"/>
    <w:bookmarkStart w:name="z41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11"/>
    <w:bookmarkStart w:name="z41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Каратаускому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12"/>
    <w:bookmarkStart w:name="z41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 7 и подпункт 6) пункта 19 внесены изменения на государственном языке, текст на русском языке не изменяется;</w:t>
      </w:r>
    </w:p>
    <w:bookmarkEnd w:id="413"/>
    <w:bookmarkStart w:name="z41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414"/>
    <w:bookmarkStart w:name="z42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15"/>
    <w:bookmarkStart w:name="z42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416"/>
    <w:bookmarkStart w:name="z42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17"/>
    <w:bookmarkStart w:name="z42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418"/>
    <w:bookmarkStart w:name="z42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19"/>
    <w:bookmarkStart w:name="z42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420"/>
    <w:bookmarkStart w:name="z42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21"/>
    <w:bookmarkStart w:name="z42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422"/>
    <w:bookmarkStart w:name="z42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23"/>
    <w:bookmarkStart w:name="z42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424"/>
    <w:bookmarkStart w:name="z43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25"/>
    <w:bookmarkStart w:name="z43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426"/>
    <w:bookmarkStart w:name="z43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"Юридический адрес Управления: почтовый индекс 050031, Республика Казахстан, город Алматы, микрорайон Аксай 3 "А", дом 62 "А".";</w:t>
      </w:r>
    </w:p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"Парк информационных технологий"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Юридический адрес Управления: почтовый индекс 010000, Республика Казахстан, город Астана, проспект Кабанбай батыра, 33.";</w:t>
      </w:r>
    </w:p>
    <w:bookmarkStart w:name="z44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"Астана - жаңа қала"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438"/>
    <w:bookmarkStart w:name="z4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внесены изменения на государственном языке, текст на русском языке не изменяется;</w:t>
      </w:r>
    </w:p>
    <w:bookmarkEnd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Юридический адрес Управления: почтовый индекс 010000, Республика Казахстан, город Астана, Сарыаркинский район, улица М. Ауэзова, 34.".</w:t>
      </w:r>
    </w:p>
    <w:bookmarkStart w:name="z45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Юридическому управлению Комитета государственных доходов Министерства финансов Республики Казахстан (Джетибаева A.M.) в установленном законодательством порядке обеспечить: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Комитета государственных доходов Министерства финансов Республики Казахстан.</w:t>
      </w:r>
    </w:p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Руководителям территориальных органов Комитета государственных доходов Министерства финансов Республики Казахстан в установленном законодательством порядке принять меры, необходимые для реализации настоящего приказа.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со дня его государственной регистрации и подлежит официальному опубликованию.</w:t>
      </w:r>
    </w:p>
    <w:bookmarkEnd w:id="4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государственных доходов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Ергожин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