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bf2b5" w14:textId="47bf2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Государственной корпорацией "Правительство для граждан" статистической и иной отчетной информации в области государственного технического обследования зданий, сооружений и (или) их составляющих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28 января 2016 года № 48. Зарегистрирован в Министерстве юстиции Республики Казахстан 10 февраля 2016 года № 13042. Утратил силу приказом и.о. Министра юстиции Республики Казахстан от 31 июля 2018 года № 1192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юстиции РК от 31.07.2018 </w:t>
      </w:r>
      <w:r>
        <w:rPr>
          <w:rFonts w:ascii="Times New Roman"/>
          <w:b w:val="false"/>
          <w:i w:val="false"/>
          <w:color w:val="000000"/>
          <w:sz w:val="28"/>
        </w:rPr>
        <w:t>№ 1192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Настоящий приказ вводится в действие с 01.03.2016 г.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статьи 18-1 Закона Республики Казахстан от 26 июля 2007 года "О государственной регистрации прав на недвижимое имущество", а также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от 19 марта 2010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Государственной корпорацией "Правительство для граждан" статистической и иной отчетной информации в области государственного технического обследования зданий, сооружений и (или) их составляющих.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юстиции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юстиции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подлежит официальному опубликованию и вводится в действие с 1 марта 2016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юстиции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Имашев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развитию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___________________А. Исекешев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января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Исполняющий обязанности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по статистике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национальной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___________________Б. Иманалиев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января 2016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января 2016 года № 48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Министра юстиции РК от 27.04.2017 </w:t>
      </w:r>
      <w:r>
        <w:rPr>
          <w:rFonts w:ascii="Times New Roman"/>
          <w:b w:val="false"/>
          <w:i w:val="false"/>
          <w:color w:val="ff0000"/>
          <w:sz w:val="28"/>
        </w:rPr>
        <w:t>№ 489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предоставления некоммерческим акционерным обществом "Государственная корпорация "Правительство для граждан" статистической и иной отчетной информации в области государственного технического обследования зданий, сооружений и (или) их составляющих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предоставления некоммерческим акционерным обществом "Государственная корпорация "Правительство для граждан" (далее – Государственная корпорация) статистической и иной отчетной информации в области государственного технического обследования зданий, сооружений и (или) их составляющих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июля 2007 года "О государственной регистрации прав на недвижимое имущество".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предоставления статистической информации "Сведения об основных показателях деятельности Государственной корпорации по внесению в информационную систему правового кадастра идентификационных и технических сведений зданий, сооружений и (или) их составляющих на вновь созданное недвижимое имущество" и "Сведения об основных показателях деятельности Государственной корпорации по государственному техническому обследованию зданий, сооружений и (или) их составляющих" (далее – Статистическая информация в области государственного технического обследования зданий, сооружений и (или) их составляющих).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основные термины: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отчетный период – календарный (временной) срок, за который отражаются в форме статистической информации в области государственного технического обследования зданий, сооружений и (или) их составляющих показатели деятельности Государственной корпорации по внесению в информационную систему правового кадастра идентификационных и технических сведений зданий, сооружений и (или) их составляющих на вновь созданное недвижимое имущество и государственному техническому обследованию зданий, сооружений и (или) их составляющих;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ГБД РН – Государственная база данных регистра недвижимости;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статистическая информация в области государственного технического обследования зданий, сооружений и (или) их составляющих – сведения об основных показателях деятельности филиалов Государственной корпорации по внесению в информационную систему правового кадастра идентификационных и технических сведений зданий, сооружений и (или) их составляющих на вновь созданное недвижимое имущество и государственному техническому обследованию зданий, сооружений и (или) их составляющих;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форма статистической информации в области государственного технического обследования зданий, сооружений и (или) их составляющих – система показателей деятельности филиалов Государственной корпорации, связанная с внесением в информационную систему правового кадастра идентификационных и технических сведений зданий, сооружений и (или) их составляющих на вновь созданное недвижимое имущество и государственным техническим обследованием зданий, сооружений и (или) их составляющих;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филиалы Государственной корпорации – подразделения входящие в состав Государственной корпорации, осуществляющие оказание государственных услуг, отнесенных к их компетенции;</w:t>
      </w:r>
    </w:p>
    <w:bookmarkEnd w:id="14"/>
    <w:bookmarkStart w:name="z2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предоставления статистической информации в области государственного технического обследования зданий, сооружений и (или) их составляющих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Показатели предоставления статистической информации в области государственного технического обследования зданий, сооружений и (или) их составляющих формируются путем выборки соответствующих количественных данных из источников первичного учета (Книга учета документов поступивших заявлений, ГБД РН), с последующим их отражением по графам форм статистической информации в области государственного технического обследования зданий, сооружений и (или) их составляющих.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Данные указываются в разрезе отчетного месяца текущего года.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Сведения об основных показателях деятельности Государственной корпорации по внесению в информационную систему правового кадастра идентификационных и технических сведений зданий, сооружений и (или) их составляющих на вновь созданное недвижимое имущество предоставляются путем заполнения Формы 1, согласно приложению 1 к настоящим Правилам.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Сведения об основных показателях деятельности Государственной корпорации по государственному техническому обследованию зданий, сооружений и (или) их составляющих предоставляются путем заполнения Формы 2, согласно приложению 2 к настоящим Правилам. 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Статистическая информация в области государственного технического обследования зданий, сооружений и (или) их составляющих предоставляется филиалами Государственной корпорации областей, городов Астана и Алматы в Государственную корпорацию.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Статистическая информация в области государственного технического обследования зданий, сооружений и (или) их составляющих предоставляется ежемесячно, нарастающим итогом к 5 числу месяца следующего за отчетным периодом.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Статистическая информация в области государственного технического обследования зданий, сооружений и (или) их составляющих подписывается исполнителем и руководителем филиала Государственной корпорации.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корпорацией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"Правительство для граждан"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статистической и иной отчетной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обследования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и (или)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составляющих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     "Сведения об основных показателях деятельности Государственной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   корпорации по внесению в информационную систему правового кадастра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 идентификационных и технических сведений зданий, сооружений и (или) их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           составляющих на вновь созданное недвижимое имущество"</w:t>
      </w:r>
    </w:p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Отчетный период __________месяц 20___ г.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Индекс:</w:t>
      </w:r>
      <w:r>
        <w:rPr>
          <w:rFonts w:ascii="Times New Roman"/>
          <w:b w:val="false"/>
          <w:i w:val="false"/>
          <w:color w:val="000000"/>
          <w:sz w:val="28"/>
        </w:rPr>
        <w:t xml:space="preserve"> 1. УОРПОТОН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Периодичность: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ежемесячная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Круг лиц представляющих: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филиалы Государственной корпорации областей,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городов Астаны и Алматы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Куда представляется: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Государственная корпорация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Срок представления: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ежемесячно к 5 числу следующего за отчетным периодом.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Продолжение формы 1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"/>
        <w:gridCol w:w="578"/>
        <w:gridCol w:w="444"/>
        <w:gridCol w:w="444"/>
        <w:gridCol w:w="723"/>
        <w:gridCol w:w="725"/>
        <w:gridCol w:w="725"/>
        <w:gridCol w:w="1283"/>
        <w:gridCol w:w="1007"/>
        <w:gridCol w:w="430"/>
        <w:gridCol w:w="432"/>
        <w:gridCol w:w="701"/>
        <w:gridCol w:w="702"/>
        <w:gridCol w:w="704"/>
        <w:gridCol w:w="1245"/>
        <w:gridCol w:w="979"/>
        <w:gridCol w:w="580"/>
      </w:tblGrid>
      <w:tr>
        <w:trPr>
          <w:trHeight w:val="30" w:hRule="atLeast"/>
        </w:trPr>
        <w:tc>
          <w:tcPr>
            <w:tcW w:w="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30"/>
        </w:tc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оказанных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выдача заявлений по внесению в информационную систему правового кадастра идентификационных и технических сведений зданий, сооружений и (или) их составляющих на вновь созданное недвижимое имущество через Государственную корпорацию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выдача заявлений по внесению в информационную систему правового кадастра идентификационных и технических сведений зданий, сооружений и (или) их составляющих на вновь созданное недвижимое имущество через портал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архивных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</w:t>
            </w:r>
          </w:p>
        </w:tc>
        <w:tc>
          <w:tcPr>
            <w:tcW w:w="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внесено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оплаты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Возвраты</w:t>
            </w:r>
          </w:p>
        </w:tc>
        <w:tc>
          <w:tcPr>
            <w:tcW w:w="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</w:t>
            </w:r>
          </w:p>
        </w:tc>
        <w:tc>
          <w:tcPr>
            <w:tcW w:w="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внесено</w:t>
            </w:r>
          </w:p>
        </w:tc>
        <w:tc>
          <w:tcPr>
            <w:tcW w:w="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оплаты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возвраты</w:t>
            </w:r>
          </w:p>
        </w:tc>
        <w:tc>
          <w:tcPr>
            <w:tcW w:w="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полный пакет документов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 заявителя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полный пакет документов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 заявителя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филиала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 и телефон исполнителя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(Ф.И.О. при его наличии, подпись)</w:t>
      </w:r>
    </w:p>
    <w:bookmarkEnd w:id="32"/>
    <w:bookmarkStart w:name="z5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"___" ____________________ 20 ___ года М.П.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Пояснение по заполнению формы 1</w:t>
      </w:r>
    </w:p>
    <w:bookmarkStart w:name="z5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заполняется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графе 1 - указывается порядковый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графе 2 - указывается наименование филиала Государственной корпорации областей,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городов Астаны и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графе 3 – указывается форма подачи заявления на прием и выдачу заявлений по внесению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информационную систему правового кадастра идентификационных и технических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сведений зданий, сооружений и (или) их составляющих на вновь созданное недвижимое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имущество через Государственную корпорацию: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количество поступивших заявлений на внесение в информационную систему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правового кадастра идентификационных и технических сведений зданий, сооружений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(или) их составляющих на вновь созданное недвижимое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внесенные в информационную систему правового кадастра идентификационных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технических сведений зданий, сооружений и (или) их составляющих на вновь созданное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недвижимое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количество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4) количество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5) сумма сбора оплаченная в бюджет за выдачу технического паспорта (тенге);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6) количество возвратов (не полный пакет документов, по ходатайству заявителя).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графе 4 – указывается количество принятых и выданных заявлений по внесению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информационную систему правового кадастра идентификационных и технических сведений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зданий, сооружений и (или) их составляющих на вновь созданное недвижимое имущество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количество поступивших заявлений на внесение в информационную систему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правового кадастра идентификационных и технических сведений зданий, сооружений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(или) их составляющих на вновь созданное недвижимое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количество внесенных в информационную систему правового кадастра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идентификационных и технических сведений зданий, сооружений и (или) их составляющих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вновь созданное недвижимое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количество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4) количество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5) сумма сбора оплаченная в бюджет за выдачу технического паспорта (тенге);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6) количество возвратов (не полный пакет документов, по ходатайству заявителя).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графе 5 указывается количество архивных материалов.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корпорацией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"Правительство для граждан"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статистической и иной отчетной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обследования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и (или)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составляющих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 "Сведения об основных показателях деятельности Государственной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 корпорации по государственному техническому обследованию зданий,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               сооружений и (или) их составляющих"</w:t>
      </w:r>
    </w:p>
    <w:bookmarkStart w:name="z5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Отчетный период __________месяц 20___ г.</w:t>
      </w:r>
    </w:p>
    <w:bookmarkEnd w:id="35"/>
    <w:bookmarkStart w:name="z5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Индекс:</w:t>
      </w:r>
      <w:r>
        <w:rPr>
          <w:rFonts w:ascii="Times New Roman"/>
          <w:b w:val="false"/>
          <w:i w:val="false"/>
          <w:color w:val="000000"/>
          <w:sz w:val="28"/>
        </w:rPr>
        <w:t xml:space="preserve"> 2. УОРПОТОН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Периодичность: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ежемесячная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Круг лиц представляющих: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филиалы Государственной корпорации областей, городов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Астаны и Алматы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Куда представляется: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Государственная корпорация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Срок представления: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ежемесячно к 5 числу следующего за отчетным периодом.</w:t>
      </w:r>
    </w:p>
    <w:bookmarkEnd w:id="36"/>
    <w:bookmarkStart w:name="z5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Продолжение формы 2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"/>
        <w:gridCol w:w="375"/>
        <w:gridCol w:w="166"/>
        <w:gridCol w:w="166"/>
        <w:gridCol w:w="271"/>
        <w:gridCol w:w="271"/>
        <w:gridCol w:w="271"/>
        <w:gridCol w:w="480"/>
        <w:gridCol w:w="375"/>
        <w:gridCol w:w="166"/>
        <w:gridCol w:w="166"/>
        <w:gridCol w:w="271"/>
        <w:gridCol w:w="271"/>
        <w:gridCol w:w="271"/>
        <w:gridCol w:w="480"/>
        <w:gridCol w:w="375"/>
        <w:gridCol w:w="1384"/>
        <w:gridCol w:w="1489"/>
        <w:gridCol w:w="2182"/>
        <w:gridCol w:w="1730"/>
        <w:gridCol w:w="376"/>
        <w:gridCol w:w="376"/>
      </w:tblGrid>
      <w:tr>
        <w:trPr>
          <w:trHeight w:val="30" w:hRule="atLeast"/>
        </w:trPr>
        <w:tc>
          <w:tcPr>
            <w:tcW w:w="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38"/>
        </w:tc>
        <w:tc>
          <w:tcPr>
            <w:tcW w:w="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филиала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оказанных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выдача заявлений по выдаче технических паспортов на объекты недвижимого имущества через Государственную корпорацию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выдача заявлений по выдаче технических паспортов на объекты недвижимого имущества через Портал электронного правительства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изготовленных, невостребованных технических паспортов и количество архивных дел по видам объектов недвижимости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Невостребованные документы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архивных дел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</w:t>
            </w:r>
          </w:p>
        </w:tc>
        <w:tc>
          <w:tcPr>
            <w:tcW w:w="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выдано</w:t>
            </w:r>
          </w:p>
        </w:tc>
        <w:tc>
          <w:tcPr>
            <w:tcW w:w="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оплаты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возвраты</w:t>
            </w:r>
          </w:p>
        </w:tc>
        <w:tc>
          <w:tcPr>
            <w:tcW w:w="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</w:t>
            </w:r>
          </w:p>
        </w:tc>
        <w:tc>
          <w:tcPr>
            <w:tcW w:w="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выдано</w:t>
            </w:r>
          </w:p>
        </w:tc>
        <w:tc>
          <w:tcPr>
            <w:tcW w:w="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оплаты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возвраты</w:t>
            </w:r>
          </w:p>
        </w:tc>
        <w:tc>
          <w:tcPr>
            <w:tcW w:w="1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Квартир, комнат в общежитии (2 рабочих дня)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дома, гаражи, дачи (4 рабочих дней)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(5 рабочих дней)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рабочих дней)</w:t>
            </w:r>
          </w:p>
        </w:tc>
        <w:tc>
          <w:tcPr>
            <w:tcW w:w="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на выдаче</w:t>
            </w:r>
          </w:p>
        </w:tc>
        <w:tc>
          <w:tcPr>
            <w:tcW w:w="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категорий дел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полный пакет документов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обеспечен доступ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полный пакет документов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обеспечен доступ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филиала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 и телефон исполнителя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(Ф.И.О. при наличии, подпись)</w:t>
      </w:r>
    </w:p>
    <w:bookmarkEnd w:id="40"/>
    <w:bookmarkStart w:name="z6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"___" ____________________ 20 ___ года М.П.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Пояснение по заполнению формы 2</w:t>
      </w:r>
    </w:p>
    <w:bookmarkStart w:name="z6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заполняется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графе 1 - указывается порядковый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графе 2 - указывается наименование филиала Государственной корпорации областей,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городов Астаны и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графе 3 - указывается форма подачи заявления на прием и выдачу технических паспортов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через филиалы Государственной корпорации: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количество поступивших заявлений на выдачу технических паспортов;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количество выданных технических паспортов;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количество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4) количество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5) сумма сбора оплаченная в бюджет за выдачу технического паспорта (тенге);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6) количество возвратов (не полный пакет документов, не обеспечен доступ к объекту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недвижимости).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графе 4 - указывается форма подачи заявления на прием и выдачу технических паспортов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через портал;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количество поступивших заявлений на выдачу технических паспортов;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количество выданных технических паспортов;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количество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4) количество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5) сумма сбора оплаченная в бюджет за выдачу технического паспорта (тенге);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6) количество возвратов (не полный пакет документов, не обеспечен доступ к объекту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недвижимости).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графе 5 указывается форма подачи заявления на количество изготовленных технических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паспортов по видам объектов недвижимости и сроки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квартир, комнат в общежитии (2 рабочих дня);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жилые дома, гаражи, дачи (4 рабочих дня);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объекты недвижимости до 1000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 (6 рабочих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4) объекты недвижимости свыше 1000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 (9 рабочих дней).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графе 6 указывается количество невостребованных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графе 7 указывается количество архивных дел.</w:t>
      </w:r>
    </w:p>
    <w:bookmarkEnd w:id="42"/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