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6d3e" w14:textId="6ee6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Государственной корпорацией "Правительство для граждан" статистической и иной отчетной информации залога 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января 2016 года № 47. Зарегистрирован в Министерстве юстиции Республики Казахстан 10 февраля 2016 года № 13043.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 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статьи 3-1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 регистрации залога движимого имущества",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от 19 марта 2010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корпорацией "Правительство для граждан" статистической и иной отчетной информации залога движимого имущества.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марта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___________________А. Исекешев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___________________Б. Иманалиев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Государственной корпорацией "Правительство для граждан" статистической и иной отчетной информации залога движимого имущества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Государственной корпорацией "Правительство для граждан" (далее – Государственная корпорация) статистической и иной отчетной информации залога движимого имущества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 регистрации залога движимого имущества" и определяют порядок предоставления Государственной корпорацией статистической и иной отчетной информации залога движимого имущества, не подлежащего обязательной государственной регистрации".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 – календарный (временной) срок, за который отражаются в форме отчетности показатели деятельности Государственной корпорации по регистрации залога движимого имущества;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ГБДРЗДИ – Государственная база данных регистр залога движимого имущества;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отчетность - сведения об основных показателях деятельности филиалов по регистрации залога движимого имущества, представляемых в Государственную корпорацию;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форма отчетности – форма отчетности деятельности филиалов Государственной корпорации, связанная залогом движимого имущества, не подлежащего обязательной государственной регистрации.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статистической и иной отчетности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Показатели отчетности формируются путем выборки соответствующих количественных данных из источников первичного учета (Книга учета документов поступающих на регистрацию, Реестр залога движимого имущества, Журнал учета входящей и исходящей корреспонденции, номенклатурные дела, веб-портал "электронного правительства": www.egov.kz, ГБДРЗДИ), с последующим их отражением по графам формы отчетности.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указываются в разрезе отчетного квартала текущего года.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Отчетность предоставляется путем заполнения формы "Сведения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формы "Сведения о количестве вынесенных решений суда о незаконном отказе в регистрации залога движимого имущества"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Отчетность предоставляется филиалами Государственной корпорации областей, городов республиканского значения и столицы в Государственную корпорацию.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Отчетность предоставляется ежеквартально, нарастающим итогом к 10 числу месяца следующего за отчетным периодом.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Отчетность подписывается исполнителем и руководителем филиала Государственной корпорации.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 имущества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 квартал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1.РЗДИ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филиалы Государственной корпорации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10 числу следующего за отчетным периодом.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150"/>
        <w:gridCol w:w="899"/>
        <w:gridCol w:w="1901"/>
        <w:gridCol w:w="683"/>
        <w:gridCol w:w="422"/>
        <w:gridCol w:w="687"/>
        <w:gridCol w:w="691"/>
        <w:gridCol w:w="989"/>
        <w:gridCol w:w="993"/>
        <w:gridCol w:w="1491"/>
        <w:gridCol w:w="1495"/>
      </w:tblGrid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Государственной корпорации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заявления на регистрацию залога движимого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 регистрации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зарегистрированных договоров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заявлений по которым отказано в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815"/>
        <w:gridCol w:w="824"/>
        <w:gridCol w:w="595"/>
        <w:gridCol w:w="595"/>
        <w:gridCol w:w="595"/>
        <w:gridCol w:w="1053"/>
        <w:gridCol w:w="762"/>
        <w:gridCol w:w="1470"/>
        <w:gridCol w:w="804"/>
        <w:gridCol w:w="1618"/>
        <w:gridCol w:w="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регистрации залога движимого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 прекращений регистрации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прекращенных договоров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выданных свидетельств о регистрации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выданных дубликатов свидетельств о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 дней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дня электронная)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749"/>
        <w:gridCol w:w="958"/>
        <w:gridCol w:w="677"/>
        <w:gridCol w:w="418"/>
        <w:gridCol w:w="680"/>
        <w:gridCol w:w="684"/>
        <w:gridCol w:w="1228"/>
        <w:gridCol w:w="1232"/>
        <w:gridCol w:w="1029"/>
        <w:gridCol w:w="143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выписок из реестра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об исправлений ошибок в регистрационных документах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 внесений изменений и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отказанных заявлений о внесений изменений и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зарегистрированных заявлений о внесений изменений и дополнений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Наименование филиала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Ф.И.О (при его)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____________________ 20 ___ года.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регистрации",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государственной регистрации"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2 - указывается наименование филиала Государственной корпорации областей, городов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форма подачи заявления на регистрацию залога движимого имущества бумажно или через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поступивших заявлений на регистрацию залога движимого имущества включает в себя 4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 оплаченная в бюджет за регистрацию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 оплаченная в бюджет за регистрацию залога 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зарегистрированных договоров залога движимого имущества, не подлежащего обязательной государственной регистрации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отказанных заявлений в регистрации залога движимого имущества,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 сроки регистрации залога движимого имущества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свыше 2 дней бумажная;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свыше 1 дня электронная после поступления в информационную систему залогодержателя на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поступивших заявлений о прекращений регистрации залога движимого имущества включает в себя 4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 оплаченная в бюджет за прекращение регистрации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 оплаченная в бюджет за прекращение регистрации залога 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прекращенных договоров по регистрации залога движимого имущества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выданных свидетельств о регистрации залога движимого имущества и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выданных дубликатов свидетельств о регистрации залога движимого имущества и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выписок из реестра залога 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поступивших заявлений об исправлений ошибок в регистрационных документах и включает в себя 4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поступивших заявлений о внесений изменений и дополнений и включает в себя 4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 оплаченная в бюджет за внесение изменений и дополнений зарегистрированного залога;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 оплаченная в бюджет за внесение изменений и дополнений зарегистрированного залога.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отказанных заявлений о внесений изменений и дополнений и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зарегистрированных заявлений о внесений изменений и дополнений и включает в себя 2 раздела: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 имущества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вынесенных решений суда о незаконном отказе в регистрации залога движимого имущества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 квартал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2.РЗДИ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филиалы Государственной корпорации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10 числу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2460"/>
        <w:gridCol w:w="2460"/>
        <w:gridCol w:w="1925"/>
        <w:gridCol w:w="3531"/>
      </w:tblGrid>
      <w:tr>
        <w:trPr>
          <w:trHeight w:val="30" w:hRule="atLeast"/>
        </w:trPr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Государственной корпорации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решений суда о признании не действительным залога или его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регистрирующего органа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вступивших в законную силу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(Ф.И.О. при его наличии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____________________ 20 ___ года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"Сведения о количестве вынесенных решений суда о незаконном отказе в регистрации залога движимого имущества",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вынесенных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суда о незаконном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регистрации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 имущества"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количестве вынесенных решений суда о незаконном отказе в регистрации залога движимого имущества"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филиала Государственной корпорации областей, городов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вынесенных решений суда об отказе в регистрации залога движимого имущества по вине регистрирующего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вынесенных решений суда по другим основаниям;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вынесенных решений суда вступивших в законную силу.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