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4fbc" w14:textId="a674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8 апреля 2009 года № 161/306 "Об утверждении Правил выдачи и учета открепительных удостоверений на право голосования"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4 февраля 2016 года № 10/96. Зарегистрировано в Министерстве юстиции Республики Казахстан 11 февраля 2016 года № 13045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Конституционного закона Республики Казахстан от 28 сентября 1995 года «О выборах в Республике Казахстан»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8 апреля 2009 года № 161/306 «Об утверждении Правил выдачи и учета открепительных удостоверений на право голосования» (зарегистрировано в Реестре государственной регистрации нормативных правовых актов под № 5653, опубликовано в газете «Казахстанская правда» от 5 мая 2009 года, № 114 (25858))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учета открепительных удостоверений на право голосования,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Открепительное удостоверение не выдается избирателям, желающим участвовать в голосовании в другом избирательном округе или на другом избирательном участке в пределах одного населенного пункта.».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Б. Мельдешов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