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9320" w14:textId="9169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30 июля 2009 года № 434 "Об утверждении Государственного реестра селекционных достижений, допущенных к использованию в Республике Казахстан, и Перечня перспективных сортов сельскохозяйственных растений"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19 января 2016 года № 16. Зарегистрирован в Министерстве юстиции Республики Казахстан 17 февраля 2016 года № 13099.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июля 2009 года № 434 "Об утверждении Государственного реестра селекционных достижений, допущенных к использованию в Республике Казахстан, и Перечня перспективных сортов сельскохозяйственных растений" (зарегистрирован в Реестре государственной регистрации нормативных правовых актов № 5759, опубликован в 2009 году в Собрании актов центральных исполнительных и иных центральных государственных органов Республики Казахстан № 10),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Государственный реестр селекционных достижений, допущенных к использованию в Республике Казахстан, утвержденный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2016 года №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2009 года № 434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реестр селекционных достижений,</w:t>
      </w:r>
      <w:r>
        <w:br/>
      </w:r>
      <w:r>
        <w:rPr>
          <w:rFonts w:ascii="Times New Roman"/>
          <w:b/>
          <w:i w:val="false"/>
          <w:color w:val="000000"/>
        </w:rPr>
        <w:t>допущенных к использованию в Республике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50"/>
        <w:gridCol w:w="1041"/>
        <w:gridCol w:w="4477"/>
        <w:gridCol w:w="2374"/>
        <w:gridCol w:w="599"/>
        <w:gridCol w:w="623"/>
        <w:gridCol w:w="378"/>
        <w:gridCol w:w="379"/>
        <w:gridCol w:w="379"/>
      </w:tblGrid>
      <w:tr>
        <w:trPr>
          <w:trHeight w:val="30" w:hRule="atLeast"/>
        </w:trPr>
        <w:tc>
          <w:tcPr>
            <w:tcW w:w="20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 гибрида*</w:t>
            </w:r>
          </w:p>
        </w:tc>
        <w:tc>
          <w:tcPr>
            <w:tcW w:w="104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</w:t>
            </w:r>
          </w:p>
        </w:tc>
        <w:tc>
          <w:tcPr>
            <w:tcW w:w="44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 **</w:t>
            </w:r>
          </w:p>
        </w:tc>
        <w:tc>
          <w:tcPr>
            <w:tcW w:w="237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оригинатора ***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Признаки 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мягкая озимая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aestivum L. emend. Fiori et Paol.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АКТЕРЕКСКАЯ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18,252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АРАП УЛУЧШЕННЫЙ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БЕЗОСТАЯ 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БОГАРНАЯ 56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БУЛАВА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89,41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 ОДЕССКАЯ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139,169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 - 20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ЖЕМЧУЖИНА ПОВОЛЖЬЯ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101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КАРЛЫГАШ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210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КУЙБЫШЕВКА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72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МАЙРА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70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МИРОНОВСКАЯ 808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1,5,7,10,13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НУРЕКЕ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120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200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169, 139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ОКТЯБРИНА 70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ПИСАНКА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ПРИКУМСКАЯ 36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РАСАД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90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СЕЛЯНКА ОДЕССКАЯ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СИБИНКА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90,79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СТЕКЛОВИДНАЯ 24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ФАРАБИ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ЭРИТРОСПЕРМУМ 350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60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12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твердая озимая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durum Desf.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АЙСБЕРГ ОДЕССКИЙ 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АРГОНАВТ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ЯНТАРЬ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озимый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Hordeum vulgare L. sensu lato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54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ДОСТОЙНЫЙ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ЗЫМОВЫЙ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НЕКТАРИЯ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РОСАВА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СКАРПИЯ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ТЛЕК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29,302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ЮЖНО-КАЗАХСТАНСКИЙ 43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 озимая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Secale cereale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1,2,5,7,10, 12,13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7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ЧУЛПАН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Тритикале озимая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Triticosecale Wittmack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 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мягкая яровая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aestivum L. emend. Fiori et Paol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АКМОЛА 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39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АЛЕМ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АЛМАКЕН 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325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ЖНИЦА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АЛЬБИДУМ 31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АЛЬБИДУМ 32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САПА 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2,19,281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148,104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ВОЛГОУРАЛЬСКАЯ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40,129,114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ГВАДАЛУП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ГЛУБОЧАНКА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ЕРТIC 7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ЕРТIC 97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РАННЕСПЕЛАЯ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4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17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25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20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90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1,8,10,12,13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92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70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22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30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3,5,8,10,12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31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 ЯРОВАЯ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1,8,10,12,13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КУТУЛУКСКАЯ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 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32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90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521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МЕЛОДИЯ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МИРАС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16,18,255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16,18,255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НАРГИЗ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КРАСА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18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1,5,10,12,1,3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19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24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28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138,282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36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138,282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37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38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138,282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41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19, 40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ЮБИЛЕЙНАЯ 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93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ПАМЯТЬ 47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АЗИЕВА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РОСИНКА 3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САМГАУ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29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1,5,8,12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42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2,7,8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55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70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СВЕТЛАНКА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1,10,12,13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СЕВЕРЯНКА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16, 275, 30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СЕКЕ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ВОЛНА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50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60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4,315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20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УЛЬБИНКА 25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УРАЛОСИБИРСКАЯ 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138,282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ФАНТАЗИЯ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ЦЕЛИНА 50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24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26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3С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УЛУЧШЕННАЯ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2007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2012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1,10,12,13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ЭРИТРОСПЕРМУМ 35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 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85,114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твердая яровая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durum Desf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АЛЕЙСКАЯ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АЛТАЙКА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ЯНТАРЬ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АЛТЫН-ДАЛА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(*), 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АСАНГАЛИ 20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ACHILLE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БЕЗЕНЧУКСКАЯ 139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БЕЗЕНЧУКСКАЯ 182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ГОРДЕИФОРМЕ 254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18,261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 90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1,5,12,13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ЖЕМЧУЖИНА СИБИРИ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52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12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КАРГАЛА 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КАРГАЛА 69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6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РУБИН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ОРЕНБУРГСКАЯ 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ОРЕНБУРГСКАЯ 10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ИЗУМРУД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ОМСКАЯ СТЕПНАЯ 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ЯНТАРНАЯ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 88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573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тургидум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turgidum turanicum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ХОРАСАН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яровой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Hordeum vulgare L. sensu lato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16,18 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1,3,5,6,10, 13,14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АСЕМ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2000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АМУЛЕТ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БАЙШЕШЕК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БЕАТРИКС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ВАКУЛА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ВЕЛИКАН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ВОРСИНСКИЙ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ГРАНАЛ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ГЕТЬМАН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ДОНЕЦКИЙ 8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1,2,5,7,8,10,14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ДОНЕЦКИЙ 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 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 16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 36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КАЗСУФФЛЕ-1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18,325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КАНГУ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110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150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2,8,10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6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(*), 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КВЕНЧ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КСАНАДУ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КУРАЛАЙ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МАЛЦ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МЕДИКУМ 85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1,10,12,13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ОВЕРТЮР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ОДЕССКИЙ 100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ОДИССЕЙ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87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95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ПРЕСТИЖ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РИКОТЕНЗЕ 2006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САНШАЙН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САША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 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СЕБАСТЬЯН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СИЛЬФИДА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СКАРЛЕТТ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СЫМБАТ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АРУЫ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ТРАВЕЛЕР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ТУЛПАР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ТУРАН-2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30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91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2005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 (*)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 яровой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Avena sativa L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БИТИК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ЖОРҒА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15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КАЗАХСТАНСКИЙ 70 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18,138, 67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зф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КУЛАГЕР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ЛЬГОВСКИЙ 82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БОГАЧКОВА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СИНЕЛЬНИКОВСКИЙ 14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СКАКУН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115,144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Zea mays L.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АГРИСТЕР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107 ТВ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3,7,8 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61,170,18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250 МВ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1,3,9,12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319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270,220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739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270,220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АМАНДО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689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270,220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33034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БИЛЬБАО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БУДАН 237 МВ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1,2,3,5,7,8,9,10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 666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 503 ПК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АРУЫ 446 П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ДЕЛИТОП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 636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ДКЦ 3912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ДКЦ 4590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ДРАХМА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ЕЛЕОНОРА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ЛИМЕС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ЗПСК 704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220,270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КОЙСАР 429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220,270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125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18,220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200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1,3,10,12, 13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220,270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499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220,270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509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220,270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589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18,220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629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220,270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669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18,220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678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18,220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777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220,270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779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18,220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НИИЗ 74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162 МВ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43 ТВ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420АСВ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СВ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СВ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18,31,96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СВ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СВ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3330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3255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3232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3258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3607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МАТЕУС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 КОППАНЬ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215 МВ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1,2,3,10,12, 13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208,151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257 СВ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1,3,5,7,10,13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277 МВ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456 МВ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МАВЕРИК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 419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220,270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ПАКО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 ТЕРМО 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2012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ОДЕССКИЙ 80 МВ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1,2,3,4,5,7, 10,11,12, 13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169,156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ОМКА 130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138,230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ПАЛЛАС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ПОРУМБЕНЬ176 МВ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 222 МВ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ПРИЗМА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ПР-35 П-12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39 Г 12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31 Н 27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31 Г 98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34 Н 43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1114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2182 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РОБУ РЕД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96566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97474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САРЫ-АРКА 150 АСВ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1,2,3,5,8,10, 12,13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СКИФ 619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270,220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 779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270,220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ТӘТТI - 2012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ТӘУЕЛСІЗДІК-20 СВ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ТРИАНА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ТУЛПАР 539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270,220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ТУРГАЙСКАЯ 5/87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150 СВ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170 СВ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480 СВ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559 СВ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680 СВ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ХУАНИТА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160 СВ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1,3,7,8,10,13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ЦЕЦИЛИЯ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Сорго зерновое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bicolor (L.) Moench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 4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АЛИЗЭ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ФОЕН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КАМЫШИНСКОЕ 75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КЕЙРАС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5, 9, 14 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40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 7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СТАВРОПОЛЬСКОЕ 63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Крупяные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Panicum miliaceum L.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АРУЖАН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БАРНАУЛЬСКОЕ 98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ОМСКОЕ 11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ПАВЛОДАРСКОЕ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3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5,7,8,10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6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1,2,3,6,9,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10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109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7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10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11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3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2,3,8,10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6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1, 3, 6,13, 14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7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БЕРСИЕВА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Fagopyrum esculentum Moench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КРУПИНКА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СУМЧАНКА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2,3,5,7,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8,10,12,13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КРУПНОЗЕРНАЯ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19,141 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4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ШОРТАНДИНСКАЯ 5 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Oryza sativa L.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АНАИТ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202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БАКАНАССКИЙ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16, 287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18, 266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КАЗЕР - 6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КАЗНИИР-5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КАРАКАЛПАКСТАН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196,188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КУБАНЬ 3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ЛАЗУРНЫЙ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НОВАТОР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ОПЫТНОЕ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266, 18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ПАК-ЛИ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266, 18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СУАГ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18, 266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ТОГУСКЕН 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(*), 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 РОС 7-13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 РОС 59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УШ-ТОБИНСКИЙ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ФИШТ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ЮЖАНИН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ЯНТАРЬ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посевной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Pisum sativum L. sensu lato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УСАТЫЙ 55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83, 282, 319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АСТРОНАВТ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ЗАУРАЛЬСКИЙ 3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282, 138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КАСИБ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НЕОСЫПАЮЩИЙСЯ 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НЕОСЫПАЮЩИЙСЯ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РАМОНСКИЙ 77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2,6,7,8,10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ТАЛОВЕЦ 55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УСАЧ КАЗАХСТАНСКИЙ 871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18,161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18,161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ЯМАЛЬСКИЙ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ЯМАЛ 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Чечевица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Lens culinaris Medik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ВЕХОВСКАЯ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КРАПИНКА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ШЫРАЙЛЫ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Phaseolus rabiatus L.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ДЭН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104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Lathyrus sativus L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АЛИ-БАР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Cicer arietinum L.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ВОЛГОГРАДСКИЙ 10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1,2,7,10,13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ЖАНАЛЫК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ИКАРДА 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18, 271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КАМИЛА 1255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3,6,10,14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18, 194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КРАСНОКУТСКИЙ 123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1,2,7,8,10,14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Helianthus annuus L.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 ПР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БРИО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 (*), 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ВКНИИСХ-2011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ГУЛЬБАГЫС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3, 5, 8, 9, 10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ДЖАЗИ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ДОЛБИ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ПЕТУНИЯ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ЕСХ 9038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ЖАЙДАРМАН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2,4,5,10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ИСЛЕРО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95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341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1,3,13,14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465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КСФ 7112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5525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5543 КЛ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5542 КЛ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5631 КЛ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5633 КЛ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5635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5663 КЛ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МЕРИДИЕС КЛ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ДЕЛФИ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НЕОМА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ФОРТИМИ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 6006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 6011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ОСКИЛ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ПАРАИЗО 102 СL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63 ЛЕ 10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64 ЛЕ 11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63 ЛЛ 40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63 А 90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62 А 91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63 А 40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63 А 62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64 Ж 04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64 ЛС 108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ПРИНТАСОЛ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САНАЙ МР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САНЛУКА РМ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САНФЛОРА КЛ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10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91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5,8,12,13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НЕОСТАР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СКОРОСПЕЛЫЙ 40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СКОРОСПЕЛЫЙ 87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СК-2594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20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СОЧИНСКИЙ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СПК(КОНДИТЕРСКИЙ)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СУМИКО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ТРИСТАН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ХФ 4917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40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2,3,5,13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8Н270КЛДМ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8Х288КЛДМ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 cизая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juncea (L.) Czern.etCoss.in Czern.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ВНИИМК 11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НЕОСЫПАЮЩАЯСЯ 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1,10,12,13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1, 5, 7, 10, 12, 13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64,111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 сарептская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juncea (L.) Czern.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ЖАМИЛЯ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Carthamus tinctorius L.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2,3,6,9,14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ИИРКАС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МИЛЮТИНСКИЙ 114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МӨЛДIР 2008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2,8,9,14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70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Glycine max (L.) Merr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АВРОРА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3,14,9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1,3,9,12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АННУШКА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БИЛЯВКА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2,6,10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БУКУРИЯ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ВОЕВОДЖАНКА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ВОЛГОГРАДКА 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МЕНТОР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ДЕСНА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327,328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ЖАЛПАКСАЙ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3,5,9,14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18,176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ЗОЛОТИСТАЯ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2309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КОРСАК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327,328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КУБАНЬ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ЛАСТОЧКА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МИСУЛА 1092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18,37,38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ПЕРИЗАТ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РАДОСТЬ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РУЖИЦА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СИБНИИК 315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СЕЛЕКТА 302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ТАНАИС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327,328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ХОРОЛ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ЧЕРЕМОШ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1,3,6,14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ЭВРИКА 357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18,37, 38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Кунжут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Sesamum indicum L.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ТАШКЕНТСКИЙ 122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 озимый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napus L. ssp. oleifera (Metzg.) Sinsk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ИВАННА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ХАММЕР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 яровой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napus L. ssp. oleifera (Metzg.) Sinsk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АБИЛИТИ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ГЕРОС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ДОКТРИН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ЗОЛОТОНИВСКИЙ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1,5,8,10,13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КАВИАР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1,5,10,12,13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КЛЕОПАТРА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ЛИПЕЦКИЙ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МАЙҚҰДЫҚ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ДӘН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МИРАКЕЛ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 CL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1,3,5,10,12, 13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ОЗОРНО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1,3,5,10,12, 13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ПРОКСИМО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45 Х 73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1,5, 10, 13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46 Х 75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РУСИЧ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 CL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СМИЛЛА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СОЛАР CL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ТРАППЕР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ХАНТЕР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39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1,13,10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RG 40301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Рыжик яровой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Camelina sativa (L.) Crantz.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ИСИЛЬКУЛЕЦ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ЛИГЕНА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МЕСТНЫЙ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 масличный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Linum usitatissimum L. var. intermedia Vav. et. EII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7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ЯНТАРЬ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КУСТАНАЙСКИЙ 11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ЛИБРА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1, 5,10,13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ЛИРИНА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Клещевина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Ricinus communis L.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КРУПНОКИСТНАЯ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Паслен дольчатый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laciniatum Forst.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Cвекла cахарная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 vulgaris L. ssp. vulgaris var. altissima Doell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АВАНТАЖ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АЙШОЛПАН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18, 361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АМЕЛИ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ВЕНЕРА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ГОЛЬФ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ГЕОРГИНА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ГРИММ 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ДАНУБ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МС 19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СИБ 14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КРОКОДИЛ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ЛЕНОРА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673403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ПОРТЛАНД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РИЗОР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РИЗОФОРТ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РИККО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СКУДО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ЦКАЗ МС 44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1,3,6,8,10, 13,14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18,179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ШАННОН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ЭЛОДИЕ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ЯЛТУШКОВСКАЯ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ОДНОСЕМЯННАЯ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ЯЛТУШКОВСКАЯ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ОДНОСЕМЯННАЯ 30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Nicotiana tabacum L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ВИРДЖИНИЯ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ДЮБЕК 13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ДЮБЕК 44-07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28–Ф2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28–Ф4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28-Ф20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Прядильные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Хлопчатник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Gossypium L.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БД-1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275,276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БЕРЕКЕ-07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 10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4005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4007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4011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МЫРЗАШӨЛ - 80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ПАХТААРАЛ 3031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ПАХТААРАЛ 3044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– 4727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ТУРКЕСТАН-1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4"/>
        <w:gridCol w:w="2"/>
        <w:gridCol w:w="387"/>
        <w:gridCol w:w="772"/>
        <w:gridCol w:w="2862"/>
        <w:gridCol w:w="4384"/>
        <w:gridCol w:w="19"/>
        <w:gridCol w:w="4"/>
        <w:gridCol w:w="1653"/>
        <w:gridCol w:w="4"/>
        <w:gridCol w:w="446"/>
        <w:gridCol w:w="465"/>
        <w:gridCol w:w="282"/>
        <w:gridCol w:w="116"/>
        <w:gridCol w:w="50"/>
      </w:tblGrid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Картофель, овощные и бахчевые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tuberosum 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АДОРА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2, 3, 5, 7, 9,12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АЛЕГРИЯ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АЛЛОРА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АЛЬВАРА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АЛЬЯНС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АРИЗОНА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5, 10, 12, 13, 14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АРТЕМИС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АЛАЯ ЗАРЯ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28,138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1, 8, 12, 13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АМОРОЗА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БАБАЕВ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БЕЛЛАРОЗА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БИРГИТ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 ВАЛЛЕЙ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ВИНЕТА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ВОЛАРЕ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2,5,8,12,13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ДУНЯША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28,138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ГАТЧИНСКИЙ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ГРАНОЛА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ДЖЕЛЛИ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ЕВРОПРИМА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ЖАНАЙСАН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3,14 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ИНАРА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КОКТЕМ -1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4, 28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КОКЧЕТАВСКИЙ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КОЛОМБА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 АННА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3, 5, 13, 14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КУРАЖ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ЛАТОНА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1,2, 3, 5,8,12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ЛОРХ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ЛУСА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1, 3,10, 12, 13, 14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МАНИТУ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3, 5, 10, 13, 14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МЕМФИС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МИРАС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МОНДИАЛ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НАРТАУ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 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НЕВСКИЙ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6,7,8,9,10,11,12,13,14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НУР-АЛЕМ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НЭРЛИ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21,253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БОБРОВА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КОНАЕВА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ЛИГАЙ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ПИКАССО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ПОСВИТ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ПРЕВОСХОДНЫЙ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ПРИЕКУЛЬСКИЙ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6,7,9,11,13, 14 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СКАРЛЕТ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60,119, 120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РИВЬЕРА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10, 14 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РОДРИГА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РОЗАРА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1,5,8,13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РОМАНЦЕ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СЕКУРА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ТАМАША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3,8,9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5, 6,9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ТАНДЕМ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ТЕКЕС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21,253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ТУСТЕП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ТЯНЬШАНСКИЙ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УДАЧА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УДОВИЦКИЙ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21, 28 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УКАМА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ҮШҚОҢЫР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ФАБУЛА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ФРЕСКО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ФИРМЕННЫЙ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1,3,5,6,10,13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ШАГАЛАЛЫ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ЭСКОРТ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ЭСМЕ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3,10, 12,13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ЭСТРЕЛЛ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ЯГОДНЫЙ 19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1,2,7,8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Вrassica oleracea convar. capitata (L.) Alef. var. capitataf. alba DC.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АГРЕССОР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АЛЛАДИН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АМТРАК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АНКОМА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АРРИВИСТ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АТЛАНТИС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БАГИРСКАЯ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БЕЛОСНЕЖКА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БИРЮЧЕКУТСКАЯ 138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БЛОКТОР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БУРБОН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БУХАРЕСТ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БРОНКО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ВЬЮГА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1,5,7,12,13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ГАБРИЭЛЬ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ГЛОРИЯ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ГОРДИУС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 ФЛЕШ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ДЖИНТАМА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10,12,14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ЗИМОВКА 1474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ГЕКТАР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ИЮНЬСКАЯ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3,5,7,9,14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КЕВИН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КУИЗОР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КУИСТО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МЕГАТОН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МЕНЗАНИЯ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МИРРОР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МОРРИС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3,5,7,10,11, 13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НАДЮША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НЕЖЕНКА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НОВАТОР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ПЕРВЫЙ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ГРИБОВСКИЙ 147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1,2,3,4,6,8,9,11,12,13,14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ПЕРВЫЙ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ПОЛЯРНЫЙ К-206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ПАНДИОН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ПАРЕЛ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ПОДАРОК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1,5,8,10,12,13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ВАНТАЖ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РУСИНОВКА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2,4,5,13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САТЕЛИТ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СЕКОМА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СЕЛМА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 1305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1,2,4,5,7,13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ГРИБОВСКАЯ 231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1,2,3,4,8,9, 11,12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СЛАВАНОВА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СТОЛИЧНАЯ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1,4,11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146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ТАКОМА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6,9,13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 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ТРАНСАМ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ХАРРИКЕЙН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ХИНОВА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ЭРДЕНО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ЭТМА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ЧЕССМА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ЯНИСОЛЬ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краснокочанная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Brassicaoleraceaconvar. сapitata (L.) Alef. Var. capitata L. f. rubra (L.) Thell.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ГАКО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1,6,7,8,10,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РЕБОЛ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РЕДЬМА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РЕКСОМА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РЕСКЬЮ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РОДИМА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 ДИНАСТИ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цветная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oleracea convar. Botrytis (L.) Alef. Var. Botritis 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АМЕРИГО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БРЮС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1,5,8,14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ГЕРМОН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МОВИР 74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ПОНДЕРИТ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ГРИБОВСКАЯ 1355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1,4,5,6,7,9,10,11,12,13 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ФРИДОМ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ФРИМОНТ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пекинская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pekinensis (Lour.) Rupr.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ЛЕНОК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ХИБИНСКАЯ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1,8,12,13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брокколи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oleracea var. Cymosa Duch.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АЙРОНМЕН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АГАССИ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МОНТЕРЕЙ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МОНТОП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Lactuca sativa 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КАРТАГЕНАС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КРУПНОКОЧАННЫЙ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АФИЦИОН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НОВОГОДНИЙ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ОКТАВИУС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РЕВОЛЮЦИЯ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РЕЙЧЕЛ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ФЕСТИВАЛЬНЫЙ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ФИОРЕТТ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савойская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oleracea L. convar. capitata (L.)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Alef. var. sabauda 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ЭСТРЕМА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 салатная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juncea (L.) Czern. Et Coss. In Czern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МУРАВУШКА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Шпинат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Spinacia oleracea 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1,3,5,10,12, 13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Rumex 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БЕЛЬВИЛЬСКИЙ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3,5,6,7,8,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10,12,13,14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ШИРОКОЛИСТНЫЙ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1,2,3,4,10, 11,14 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Anethum graveolens 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АРМЯНСКИЙ 269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КАСКЕЛЕНСКИЙ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6,7,8,9,10,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11,12,13,14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ЛЕСНОГОРОДСКИЙ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ХАРЬКОВСКИЙ 85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2,4,7,11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Rheum 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42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Cucumis sativus L.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открытого грунта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АСТЕРИКС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АЯКС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АТЛАНТИС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3,4,5,7,12,14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ДИРИГЕНТ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КАРАОКЕ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1, 6, 10, 14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КИБРИЯ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КРЕПЫШ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1,3,10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КРИСПИНА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КУСТОВОЙ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1,2,4,5,12,13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3,5,6,8,9,10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 20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МЕРЕНГА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НАДЕЖНЫЙ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1,5,8, 10,13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НАТАША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МЕСТНЫЙ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5,7,9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2,5,8,10,12,13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ОРЗУ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КАБИРОВОЙ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2, 3, 4, 9, 11, 14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ПАРСИФАЛ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ПАСАМОНТЕ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ПАССАЛИМО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3, 8, 12, 13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ПУЧИННИ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СОНАТА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СУПЕРИНА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ТЕМПЕСТА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ШАКТИ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ШАНДИНИ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ШИЛЬДЕ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2,3,4,6, 9, 12,13,14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5,7,8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УРОЖАЙНЫЙ 86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ХАРЬКОВСКИЙ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защищенного грунта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АЙБЫН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11,12,13,14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11,12,13,14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8,9,10,11,12,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АПРЕЛЬСКИЙ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8,9,10,11,12,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БЕБИСТАР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ГЕРАКЛ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ГРИБОВЧАНКА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1,12,13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ГУЛИВЕР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2,4,7,10,11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ГУНЕШ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ДЕЛТАСТАР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ДЕМАРРАЖ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3, 6, 14 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ДЖИРОЛА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ДИДИМ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11,12,13,14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 8986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3, 6, 14 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ЗОЗУЛЯ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ИНФИНИТИ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11,12,13,14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КАЗНИИКО - 1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11,12,13,14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КАФКА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КВОДИР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КУКАРАЧА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МАГДАЛЕНА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11,12,13,14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МАНУЛ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1,2,3,4,5,6,7,8,10,11,14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МАРАФОН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1,2,4,7,8,9, 10,11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3, 6, 14 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МОНИСИЯ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ТЕПЛИЧНЫЙ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1,2,4,7,8,10,12,13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МУЛЬТИСТАР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НОВАТОП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ПРУВА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РАПИДЕС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11,12,13,14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СЕНТЯБРЬСКИЙ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1,2,4,7,8,9,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10,11,12,13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4097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3, 6, 14 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3506ЦВ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5,8,9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СТИНГЕР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11,12,13,14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1,8,9,12,13,14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28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3707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2,4,7, 10,11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442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575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2,3,4,6,7,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11,12,13,14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ЦЕРЕС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11,12,13,14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ЭКОЛЬ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3, 6, 14 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ЭСТАФЕТА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3,5,6 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ЯЗЗЕР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Lycopersicon lycopersicum (L.) Karst ex Farwell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открытого грунта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АГАТА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1,2,4,5,12,13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АСТЕРИКС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3, 10,12,14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БАГИО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БОБКАТ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тп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ВЕЛОЗ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ВИКТОРИНА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2,3,4,7,11,14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ВОЛГОГРАДСКИЙ 5/95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2,4,7,11,14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ВОЛЬВЕРИН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тп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ВОСТОРГ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ЗАВОЛЖЬЯ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ДОХОДНЫЙ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1,5,8,10,12,13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ВОСТОКА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ЛАМАНТИН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ЛУЧЕЗАРНЫЙ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МЕРУЕРТ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НАРТТАЙ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НОВИЧОК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цк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ОЛИВИЯ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ПОЛБИГ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ПЕРСЕЙ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1,3,5,6,13,14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ПЕРФЕКТПИЛ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ПЛАМЯ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цк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ПУЛЬРЕКС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РАПИТ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3,14 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83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РИЧИ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РОЗАЛИЗА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САМАЛАДАЙ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3,5,6,8,12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СКОРОСПЕЛЫЙ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 РЭД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СЮРПРИЗ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ТАНЯ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ТАНШОЛПАН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ТОПСПИН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3,6,9,11,14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УЛИСС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УМИТ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ФАКЕЛ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ФЛОРИДА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тп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ЦЕРАСО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цк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ЧИБЛИ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ПУНТО 7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защищенного грунта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АЛЕКСИЯ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АДМИРО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АЛАМИНА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АСТОНА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АБЕЛЛУС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АТТИЯ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 БИФ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1,2,3,4,5,6,7,8,9,10, 11,12,13,14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БУФФАЛО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ВЕРЛИОКА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1,2,3,4,6,7,8,9,10,12, 13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ГАМАЮН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1,3,6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ГАЙАНА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тп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ДӘМДІ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1,2,3,4,5,6,7,8,9,10, 11,12,13,14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ДОУФУ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ЖЕРОНИМО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БУСИНКА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ИРОК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КАПРИЦИЯ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КАРЛСОН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5,8,9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КЕРЕМЕТ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КОМИТТ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КОРВИНУС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СТРЕЛА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КРИОЛЛО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КУНЕРО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ЛАСТОЧКА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1,7,12,13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ЛЕГЕНДА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ЛИЛОС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МАРТЕЗ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МАРФА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МАТИАС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МАХИТОС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МЕЛОДИЯ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МЕНХИР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МЕРЛИС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3, 6, 14 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8,12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НУРАЙ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ПАНДАРОЗА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ПАРВАТИ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ПИНК УНИКУМ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РЕБЕЛЬСКИ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РУСИЧ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1,12,13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СЕРДЦЕ АСТАНЫ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СИЛУЭТ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ЖЕМЧУЖИНА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СОЛЬВЕЙГ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2,4,7,8,9,10,11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СОНАТО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СПРИГЕЛ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СТАРБАК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СТРИЖ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2,6,10 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СЮЖЕТ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ТЕПЛИЧНЫЙ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ТОВИ РОКА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ТОВИ СТАР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ТОЛИН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ТОРЕРО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3, 6, 14 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ТОРТИЛА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ТРЕБОЛ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ТРИВЕТ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3, 6, 14 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3, 6, 14 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ШАГАНЭ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8,12,13,14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ШЕННОН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ЭПИФИЗ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ЭСМИРА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ЮГИДО 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79"/>
        <w:gridCol w:w="3"/>
        <w:gridCol w:w="1136"/>
        <w:gridCol w:w="1"/>
        <w:gridCol w:w="6330"/>
        <w:gridCol w:w="1"/>
        <w:gridCol w:w="1"/>
        <w:gridCol w:w="896"/>
        <w:gridCol w:w="654"/>
        <w:gridCol w:w="1"/>
        <w:gridCol w:w="641"/>
        <w:gridCol w:w="413"/>
        <w:gridCol w:w="3"/>
        <w:gridCol w:w="167"/>
        <w:gridCol w:w="74"/>
      </w:tblGrid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cepa 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АВГУСТИН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1,2,3,4,6,9,12,14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БЕССОНОВСКИЙ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1,5,7,10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БРАТКО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БУРСА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ДАКАПО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ДАЙТОНА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КАЙНАРА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ЕКЗАКТА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ИГИЛИК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РАННИЙ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2, 3, 12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КЕНДИ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1,3,6,7,8,9,12,13,14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МИССИСИПИ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МОУШИН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СВЕЙЛ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СОНЕСТА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СТРИГУНОВСКИЙ МЕСТНЫЙ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1,2,4,5,7,8, 12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1,2,4,10,13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ТЕМПТЕЙШН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УНИВЕРСО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ШЕНГИЛЬДИНСКИЙ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РХ 7713119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батун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fistulosum L.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БАТУН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6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шалот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ascalonicum L.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ВОДОЛЕЙ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КАЙНАРСКИЙ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6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1,3,9,10,12,13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порей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porrum L.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ГОЛИАФ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sativum L.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6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ЗАИЛИЙСКИЙ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6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3,5,8,9,10,11,12,14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6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1,7,10,13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ПАРУС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3,5,6,9,12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ГРИБОВСКИЙ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6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1,3,6,10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столовая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Daucus carota L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АБАКО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АЛАУ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ВИТАМИННАЯ 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1,10,12,13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ДОРДОНЬ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КАРОТАН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КАРСОН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МАГНО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228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МОНАНТА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НАНТСКАЯ 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РОГНЕДА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6,7 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ФОРТО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ШАНСОН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ТОП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ҰШҚЫН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ШАНТЕНЭ 2461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6,7,8,9,10,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11,12,13,14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ШАНТАНЕ 2 КОМЕТ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столовая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 vulgaris L. ssp. vulgaris var. conditiva Alef.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БОНЕЛ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294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 237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11,12,13,14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БОЛТАРДИ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ҚЫЗЫЛҚОНЫР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ЛАРКА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ЛИБЕРО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МОНОПОЛИЯ-МОДЕЛЛА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ОДНОРОСТКОВАЯ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ПАБЛО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КЛОУД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ХОЛОДОСТОЙКАЯ 19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2,3,6,10,12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34"/>
        <w:gridCol w:w="1205"/>
        <w:gridCol w:w="6719"/>
        <w:gridCol w:w="1334"/>
        <w:gridCol w:w="693"/>
        <w:gridCol w:w="680"/>
        <w:gridCol w:w="77"/>
        <w:gridCol w:w="180"/>
        <w:gridCol w:w="78"/>
      </w:tblGrid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rapa L.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ПЕТРОВСКАЯ 1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1,5,13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napus L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КРАСНОСЕЛЬСКАЯ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Raphanus sativus L.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ВИЕЛА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 КРУГЛАЯ БЕЛАЯ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1,5,7,10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 КРУГЛАЯ ЧЕРНАЯ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10,12, 13,14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МАРГЕЛАНСКАЯ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1,3,6,13,14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5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1,5,7,8,12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СУДАРУШКА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Raphanus sativus L. var. Sativus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жерге арналған/открытого грунта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ДАБЕЛ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ДУНГАНСКИЙ 12/8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1,2,3,4,5,7,8,10,11,12,13,14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КАСПАР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1,3,5,6,7,9,12,13,14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ВЕЛИКАН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РОЗОВО-КРАСНЫЙ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БЕЛЫМ КОНЧИКОМ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6,7,8,9,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10,12,13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71,54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РОНДЕЕЛ ТЕПЛИЧНЫЙ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ГРИБОВСКИЙ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ФЛАЙЕР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ХЕЛРО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защищенного грунта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АСКАНИЯ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Петрушка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Petroselinum crispum (Mill.) Nym. ex A.W.Hill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1,3,4,5,7,8,10,12,13,14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МУСКРАУЗЕ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ТКАЧИРУЛИ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ПОТЛОВАНИ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2,4,7,10,11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Пастернак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Pastinaca sativa L.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6,8,12,14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ЛУЧШИЙ ИЗ ВСЕХ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1,3,7,10,13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Сельдерей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Apium graveolens L.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КАРТУЛИ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1,2,4, 7, 10, 11, 13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ЗЕЛЕНЬ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ЯБЛОЧНЫЙ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1,3,5,6,7,8,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Базилик овощной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Ocimum basilicum L.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БАЛҒЫН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сахарный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Pisum sativum L.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1053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1,8,10,12,13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СЛАДКИЙ БОБ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лущильный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Pisum sativum L.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АДАГУМСКИЙ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ВОРОНЕЖСКИЙ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ДЖОФ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ПОБЕДИТЕЛЬ Г-33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1,2,4,7,8,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11,12,13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ФУГА</w:t>
            </w:r>
          </w:p>
        </w:tc>
        <w:tc>
          <w:tcPr>
            <w:tcW w:w="1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1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33"/>
        <w:gridCol w:w="1110"/>
        <w:gridCol w:w="6185"/>
        <w:gridCol w:w="1465"/>
        <w:gridCol w:w="638"/>
        <w:gridCol w:w="665"/>
        <w:gridCol w:w="166"/>
        <w:gridCol w:w="166"/>
        <w:gridCol w:w="72"/>
      </w:tblGrid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 овощная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Vegetable soybeam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ИНЖУ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Фасоль овощная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Phaseolus vulgaris L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ГРИБОВСКАЯ 92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2,4,5,7,8,9, 10,11,12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АССОЛЬ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МЕРКУРЕ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764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1,5,7,9,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сахарная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Zea mays L. convar. saccharata Korn.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АРОМАТНАЯ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3,6,8,9,14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БАЛШЕКЕР 375 СВ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ЗОЛОТАЯ 401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2,4,7,11,12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 БАНТАМ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ШЕБА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сладкий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Capsicum annuum L. var. grossum (L.) Sendt.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АДЕЛЕ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АРИСТОТЕЛЬ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СУЛУ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БЕНДИГО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ТАШКЕНТА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ДЖЕМИНИ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ДЖИПСИ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ИЛАНГА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КАЗ-ТАЙ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КЛАУДИО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КОЗЫ-КОРПЕШ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КОЛОБОК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КОРИННА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ЧУДО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ЛАСТОЧКА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1,2,3,4, 5,6,11,13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НЕЖНОСТЬ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7,10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НИРВИН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8,12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МОЛДОВЫ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1,3,5,6,8,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9,10,12,13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 НАЙТ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ДЖЕТ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СНОУВАЙТ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ТОПОЛИН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1,2,4,5,7,13,14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ФРАГАТА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острый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Capsicum annuum L. var. longum (DC) Sendt.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147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6,7,8,9,10,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11,12,13,14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ПИКАНТ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ЯНКА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Баклажан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melongena L.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6,7,8,9,10,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11,12,13,14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КЛОРИНДА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МИЛЕДА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 ПРИНЦ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ШАРАПОВА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Citrullus lanatus (Thund.) Matsum. et Nakai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АРАШАН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2,4,9,11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БАРАКА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БОНТА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ДОЛБИ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ЖЕТЫГЕН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КАРГАЛИНЕЦ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КАРИСТАН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КНЯЖИН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2,3,4, 9,12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КРАСНОСЕМЯННИК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МЕЖДУРЕЧЕНСКИЙ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СЕМИПАЛАТИНСКИЙ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МЕЛИТОПОЛЬСКИЙ142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4,5,6,7,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10,11,14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МОНТАНА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МРАМОРНЫЙ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НИССА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ОГОНЕК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ЮГО-ВОСТОКА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3,4,5,7,11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КРИМСОН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СЕЛЕБРЕЙШН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СИНЧЕВСКИЙ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3,6,9,12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СТОКСА 647/649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1,2,4,9,13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СТОКСИК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СЕМИПАЛАТИНСКИЙ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ТОПГАН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ЯРИЛО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Cucumis melo L.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АЛЕНА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3,6,9,12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АЛТЫНОЧКА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2,3,4,5,6,9,14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ГУЛЯБИ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 МЕСТНАЯ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ЖАНСАЯ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ЖИЕНШАР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ИЛИЙСКАЯ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ИЧ-КЗЫЛ 1895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ИЧ-КЗЫЛ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КРУПНОПЛОДНАЯ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КАЛАЙСАН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МЕСТНАЯ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КОКЧА 588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749/753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1,2,3,4,5,7,8,11,12,13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МАЙСКАЯ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 12025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МЕДОВАЯ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МУЗА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ОЛТЫН-ТЕПЕ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РОКСАЛАНА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ТАИСИЯ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ЧЕМПИОНКА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ШЕКЕР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ШУГЫЛА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ЮЖАНКА 12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6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31"/>
        <w:gridCol w:w="1458"/>
        <w:gridCol w:w="3949"/>
        <w:gridCol w:w="4"/>
        <w:gridCol w:w="2693"/>
        <w:gridCol w:w="838"/>
        <w:gridCol w:w="822"/>
        <w:gridCol w:w="93"/>
        <w:gridCol w:w="211"/>
        <w:gridCol w:w="7"/>
        <w:gridCol w:w="94"/>
      </w:tblGrid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Тыква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Cucurbita maxima Duch.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АФРОДИТА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ВОЛЖСКАЯ СЕРАЯ 92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2,4,5,7,9,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КАРИНА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2,3,4,5,6,9,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МИНДАЛЬНАЯ 35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МОЗОЛЕЕВСКАЯ 10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1,5,8,9,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10,12,13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МРАМОРНАЯ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Кабачок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Cucurbita pepo L. var. giraumonas Duch.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АДАЯ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ГЕРАКЛ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ГРИБОВСКИЕ 37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ИСКАНДЕР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КАВИЛИ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КАРИСМА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СЦИЛЛИ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ЦУКЕША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зг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1,2,4,5,8,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10,12,13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Патиссон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Cucurbita pepo L. var. melopepa d.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13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3,5,8,12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1,10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МЕДУЗА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 озимая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Vicia villosa Roth.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ПОЛТАВСКАЯ 77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 яровая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Vicia villosa Roth.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КАМАЛИНСКАЯ 611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ЛЬГОВСКАЯ 31-292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ЛЬГОВСКАЯ 60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ОМИЧКА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ОМИЧКА 2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ОМИЧКА 3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на корм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Pisum sativum L. sensu lato.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ДОНБАСС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ЗЕРНОГРАДСКИЙ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УКОСНЫЙ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КОРМОВИК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24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УКОСНЫЙ 5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61,153,59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УСАТЫЙ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 белый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alba Medik.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1,9,12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АРКАС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31, 269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СРЕТЕНСКИЙ 1Б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ШАВЕКЕН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2,3,5,12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 желтый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officinalis (L.) Desr.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АЛТЫНБАС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1, 8, 12, 13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АЛЬШЕЕВСКИЙ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1,2,8,13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КОЛДЫБАНСКИЙ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5,7,12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40,97,144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СКОРОСПЕЛЫЙ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1,12,13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138,67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1, 3, 5, 8, 9, 10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 зубчатый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dentatus Pers.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САРАЙЧИК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 волжский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wolgicus Poir.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Тритикале на корм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Triticosecale Wittmack.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ПРОСТОР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АЗИАДА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озимая на корм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aestivum L. Fiori et Paol.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ПИРОТРИКС 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(ЗЕРНОКОРМОВАЯ 50)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 озимая на корм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Secale cereale L.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ВАХШСКАЯ 128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КОРМОВАЯ 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(тетра)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ПАМИРСКАЯ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5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КОРМОВАЯ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СНЕЖНАЯ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ЧУЛПАН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яровой на корм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Hordeum vulgare L.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18,40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ГРАНАЛ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1,7,10,13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ДРУЖНЫЙ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ГОЛОЗЕРНЫЙ 1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ОРЕНБУРГСКИЙ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РАИСЫ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1, 5, 8, 10,13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 на корм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Avena sativa L.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КРУПНОЗЕРНЫЙ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АНТЕЙ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АРГЫМАК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БИТИК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15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ИШИМСКИЙ 13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1,5,13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70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ЛЬГОВСКИЙ 82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БОГАЧКОВА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 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 на корм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Panicum miliaceum L.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БАРНАУЛЬСКОЕ 98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5, 10, 13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КОКЧЕТАВСКОЕ 66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2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8,12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89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1,10,12,13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98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1,7, 13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2008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ОМСКОЕ 11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6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ЧЕРНОСЕМЯННОЕ 1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7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11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6</w:t>
            </w:r>
          </w:p>
        </w:tc>
        <w:tc>
          <w:tcPr>
            <w:tcW w:w="1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1, 3, 6, 13,14</w:t>
            </w:r>
          </w:p>
        </w:tc>
        <w:tc>
          <w:tcPr>
            <w:tcW w:w="2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6"/>
        <w:gridCol w:w="1591"/>
        <w:gridCol w:w="4814"/>
        <w:gridCol w:w="2273"/>
        <w:gridCol w:w="917"/>
        <w:gridCol w:w="578"/>
        <w:gridCol w:w="102"/>
        <w:gridCol w:w="104"/>
        <w:gridCol w:w="105"/>
      </w:tblGrid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Суданская трава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sudanense (Piper.) Stapf.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АЛИНА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БРОДСКАЯ 2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ДЖУРУНСКАЯ 1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ЗЕМЛЯЧКА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3, 6, 10, 14 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ИЗУМРУДНАЯ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1,5,10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КИНЕЛЬСКАЯ 100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1,7,13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КОЛЛЕКТИВНАЯ 10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18,73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3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25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1183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ТУГАЙ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ЧИМБАЙСКАЯ 8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ШИРОКОЛИСТНАЯ 2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Setaria italica L., ssp. mocharium Alf.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23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БАРХАТНЫЙ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ВЫСОКОРОСЛЫЙ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КАРАГАНДИНСКИЙ242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1,8,10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КРУПНОСЕМЯННЫЙ 1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1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110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Setaria italica (L.) ssp. maxima Alf.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НОВОСИБИРСКАЯ 1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Сорго на силос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v. (L.) Pers.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КАЗАХСТАНСКОЕ 16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6,12,14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КИЗ-7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КИЗ-94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КРАСНОВОДОПАДСКОЕ 246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ЯНТАРЬ 161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 85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Сорго веничное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SorghumtechnicumRoshev.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ВЕНИЧНОЕ РАННЕЕ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ДОНСКОЕ 35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2,3,5,7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Сорго сахарное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bicolor L. Moench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ЗЕВС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3,5, 6, 9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20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ЛАРЕЦ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Сорго-суданковый гибрид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vulgare x S. Sudanense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81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3,5,9, 12,14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ССГ КИЗ-2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ССГ КИЗ-3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на силос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Hellianthus annuus L.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АРМАВИРСКИЙ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ВНИИМК 6540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ВНИИМК 8931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1,2,7,13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Топинсолнечник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Hellianthus tuberosus x H. Annus.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87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Топинамбур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Hellianthus tuberosus L.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НАХОДКА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Щавель кормовой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Rumex patientia x Rumex tianschanicus Los.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РУМЕКС К-1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3,5,6,8,14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 озимый на корм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BrassicanapusL. ssp. oleifera (Metzg.) Sinsk.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ИВАННА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ПРОМИНЬ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 яровой на корм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BrassicanapusL. ssp. oleifera (Metzg.) Sinsk.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ЗОЛОТОНИВСКИЙ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1,2,3,5,8,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9,10,13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Сурепица озимая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rapa L. var. silvestris (Lam.) Briggs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ГОРЛИЦА 19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Сурепица яровая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rapa L. var. silvestris (Lam.) Briggs.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64,135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Редька масличная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Raphanus sativus L. var. oleifornis Pars.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ТАМБОВЧАНКА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1,5,8,10,13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Medicago L.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 90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ЖАЙНАК 96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ЖАҢАҒАСЫР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ЖЕЛТОГРИБНАЯ 55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КАПЧАГАЙСКАЯ 80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18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ЖЕМЧУЖИНА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3,8,10,12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РАДУГА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1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КӨКБАЛАУСА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КОКОРАЙ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18, 137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1,2,5,8,12,13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8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СКОРОСПЕЛАЯ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ПОЛИВНАЯ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ЛАЗУРНАЯ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1,5,12,13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ПЛАНЕТ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РАЙХАН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СЕМИРЕЧИНСКАЯ МЕСТНАЯ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3,4,5,6,8,9, 14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 1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 15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УРАЛЬСКАЯ СИНЯЯ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ЯРОСЛАВНА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Лядвенец рогатый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Lotus corniculatus L.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1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Мятлик луговой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Poa pratensis L.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ЛИКОЛЛО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Клевер луговой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Trifolium pratense L.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ТАЙФУН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Onobrychis viciifolia Scop.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1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2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 110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ГРАНАТОВЫЙ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РУБИНОВЫЙ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95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ПЕСЧАНЫЙ 1251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2,3,5,7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УЛУЧШЕННЫЙ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1,5,6,8,10, 12,13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83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РУБИН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ШЫГЫС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ФЛАМИНГО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3,8,12,13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Козлятник восточный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Galega orientalis Lam.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ГОРНОАЛТАЙСКИЙ 87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Житняк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Agropyron et Schult.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УЗКОКОЛОСЫЙ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ШИРОКОКОЛОСЫЙ МЕСТНЫЙ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БАТЫС-3159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ДАЛАЛЫК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202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1,3,5,8,9,10,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КРАСНОВОДОПАДСКИЙ 414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КРАСНОКУТСКИЙ УЗКОКОЛОСЫЙ 305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85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ТАУКУМСКИЙ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ТАЙПАКСКИЙ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ТОЛАГАЙ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ТАЛАПТАН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УРАЛЬСКИЙ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УЗКОКОЛОСЫЙ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СОРТА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ШАЛҚЫМА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ШОРТАНДИНСКИЙШИРОКОКОЛОСЫЙ</w:t>
            </w:r>
          </w:p>
        </w:tc>
        <w:tc>
          <w:tcPr>
            <w:tcW w:w="1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94"/>
        <w:gridCol w:w="1177"/>
        <w:gridCol w:w="5932"/>
        <w:gridCol w:w="1930"/>
        <w:gridCol w:w="676"/>
        <w:gridCol w:w="664"/>
        <w:gridCol w:w="75"/>
        <w:gridCol w:w="75"/>
        <w:gridCol w:w="177"/>
      </w:tblGrid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Овсяница луговая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pratensis Huds.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ЛИХЕРОЛЬД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ПЕНЗЕНСКАЯ 1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Овсяница бороздчатая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sulcata Hach.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Овсяница тростниковая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arundinacea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ЛИПАЛЬМА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Пырей бескорневищный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Roegneria trachycaulon Nevski.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86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1,8,10,13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(АРМАН)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Пырей сизый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Agropyrum glacum R. et Sch.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СИЗЫЙ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8,10, 13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ЖАР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ОМИЧ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1,8,10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РОСТОВСКИЙ 31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Пырейник сибирский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Clinelymus sibiricus Nevski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ГУРАН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Пырейник даурский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Clinelymus dahuricus Nevski.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НАРЫНКОЛЬСКИЙ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Райграс однолетний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multiflorum var. Westerwoldicum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ПОЛЛАНУМ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Райграс пастбищный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perenne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Ломкоколосник ситниковый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Elymus yunceus Fisch.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1,2,3,5,6,7,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8,10,12,13,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1,3,10,12,13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 безостый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Bromus inermis Leyss.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 91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 ИЗУМРУДНЫЙ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ВЕГУР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1,5,7,8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КОКТАС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ЛИМАННЫЙ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СИБНИИСХОЗ 88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СИБНИИСХОЗ 189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2,5,10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ТУГАН ЖЕР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 прямой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Bromus arvensis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30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ЮБИЛЕЙНЫЙ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Ежа сборная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Dactylis glomerata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БУКТЫРМА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ЗАЙЛИЙСКАЯ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 90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Тимофеевка луговая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Phleum pratense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 ЕЛИ 90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ТОМИРИС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Амарант метельчатый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Amaranthus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забайкальский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Polygonum divaricatum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Камфоросма лессинга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Camphorosma lessingii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Прутняк (изень, кохия стелющаяся)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Kochia p. Schrad.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ПЕСЧАНЫЙ 1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БАКТОЛЕН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ЗАДАРЬИНСКИЙ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Кейреук (солянка корявая, жесткая)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regida Pall.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АЙДАРЛИНСКИЙ 1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гладкая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L. glabella Kar.et.Kir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белоземельная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terrae-albae Krasch.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АКЖЕЛЕН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аптечная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Matricaria chamomilla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 белыйF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Haloxylon Н. рersicum)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СЕЙХУН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 черный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Haloxylon aphyllum (Minkw.)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ЖАН-САЯ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Терескен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Eurotia ceratoides (L.) C.A. Mey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КЛХ-2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Терескен эверсмана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Ceratoides eversmanniana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 43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лисовидный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Аstragalus, A. alopecias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Астрагал шарагаловый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AstragalusglobicepsBunge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ТАСПА 52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Чогон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subaphylla C.A. Mey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Вайда буассье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Sameraria Boissieriana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Жузгун безлистый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C.aphyllum (Pall) Gurke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ШУГЫЛА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Жузгун Голова Медузы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(G.caputMedusae)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ӘСЕМ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Жузгун колючекрылый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Calligonum acanthopterum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 47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Жузгун мелкоплодный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Calligonum microcarpum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42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кормовая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Daucus carota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МИРЗОИ КРАСНАЯ 288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РОГНЕДА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ШАНТЕНЭ 2461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6,7,8,9,11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Тыква кормовая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(Cucurbita L)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 72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СТОФУНТОВАЯ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кормовая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 vulgaris L. ssp. Vulgaris var. alba DC.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МОНРО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ОБРОШИНСКАЯ ЖЕЛТАЯ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ОДНОСЕМЕННАЯ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ОКРУГЛАЯ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56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87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ЭККЕНДОРФСКАЯ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2,3,4,5,6,7,8,9,11,13,14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Брюква кормовая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napus L. var. napobrassica (L.) Rchb.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КУУЗИКУ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Турнепс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rapa L. var. rapa (L.) Thell.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ОСТЕРЗУНДОМСКИЙ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 кормовой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Турнепс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Citrullus lanatus (Thunb.) Matsum. etNakal.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ДИСХИМ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1,2,3,4,5,6,7,8,9,11,12,13,14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Тутовый шелкопряд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Boxbyx mori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АССАКА 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МАРХАМАТ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БЕЛОКОКОННАЯ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БЕЛОКОКОННАЯ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(УЛУЧШЕННЫЙ)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БЕЛОКОКОННАЯ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БЕЛОКОКОННАЯ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(УЛУЧШЕННЫЙ)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МАРХАМАТ 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АССАКА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ТЕТРАГИБРИД 3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192,199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Morus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БЕССЕМЯННАЯ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Плодовые семечковые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Malus domestica Borkh.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АЙДОРЕД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АЛТАЙСКОЕ РУМЯНОЕ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 ПОЛОСАТЫЙ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2,4,7,11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рз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АПОРТ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АРГУС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БАБУШКИНО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БЕРКУТОВСКОЕ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БОРОВИНКА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ГОЛДЕН ДЕЛИШЕС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 (*), 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ГОРНОАЛТАЙСКОЕ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ГРЕННИ СМИТ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ГРУШОВКА ОМСКАЯ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ДЕЛИШЕС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ДЖОНАТАН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ЖЕБРОВСКОЕ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ЖЫЛДЫЗ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ЗАВЕТНОЕ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АЛАТАУ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ПЛЕСЕЦКОГО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 ШАФРАН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ИСИЛЬКУЛЬСКОЕ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КУЛЯШ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КЫМБАТ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ЛЮБИМЕЦ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1,2,5,8,12,13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ПОЛОСАТОЕ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МАКПАЛ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 БАГАЕВСКИЙ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2,4,7,11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МАНТЕТ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3,4,6,9,11,14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МИЛТОН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ОСЕННЕЕ ПОЛОСАТОЕ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ПАЛЬМЕТТА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ПАРМЕН ЗИМНИЙ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ПЕПИН ШАФРАННЫЙ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2,4,11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ПЕСТРУШКА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3,5,6,9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ПОНИКЛАЯ АЛТАЙСКАЯ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ДЕЛИШЕС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БУРХАРДТА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2,3,4,5,6,9, 11,14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ЗОЛОТОЙ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ПИСГУДА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2,4,11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КАЗАХСТАНСКИЙ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ЛАНДСБЕРГСКИЙ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СИМИРЕНКО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4,6,9,11,14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163,159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РОЗМАРИН БЕЛЫЙ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ПРЕВОСХОДНОЕ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РУМЯНКА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 ПОБЕДИТЕЛЯМ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 1985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СТАРКРИМСОН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СТАРКСПУР ЭРЛИБЛАЙЗ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СУЙСЛЕПСКОЕ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НАЛИВНОЕ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1,2,4,5,8,10,12,13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УЭЛСИ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ФУДЖИ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ЯНДЫКОВСКОЕ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2,4,11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Семенные подвои яблони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2,4,7,11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КИТАЙКА КРУПНОПЛОДНАЯ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НЕДЗВЕЦКОГО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ПЕСТРУШКА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ПУДОВЩИНА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1,5,10,12,13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РАЙКА КРАСНАЯ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РАНЕТКА КРАСНАЯ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1,10,12,13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РАНЕТКА ПУРПУРОВАЯ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2,4,7,11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ЯБЛОНЯ (СИБИРКА)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СИВЕРСА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ТАЕЖНОЕ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2,4,5,7, 8,11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Клоновые подвои яблони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 5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62-396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18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16-20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7-35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9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106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Интеркалярные (промежуточные) вставки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9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26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258, 259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Штамбо- и кронообразователи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 (АЛНАРП 2)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НЕДЗВЕЦКОГО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Сорта-клоны яблони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 Б-41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ШАТРОВИДНАЯ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КРУПНОПЛОДНАЯ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КРУПНОСЕМЯННАЯ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ОСЕННЕПЛОДНАЯ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ПУРПУРОВАЯ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СИДОРОВЫЙ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ПОДВОЙНАЯ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РАННЕЦВЕТУЩЕЕ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 ЗЕЛЕНОПЛОДНОЕ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СРЕДНЕПЛОДНОЕ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ЛЕТНЯЯ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КЕТМЕНСКАЯ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КРАСНОЩЕКАЯ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КАРЛИК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КРАСАВИЦА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Pyrus communis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БЕРГАМОТ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ВОЛЖСКИЙ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2,4,11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КРУПНОПЛОДНАЯ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КРАСАВИЦА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6,9,11,14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ЛЮБИМИЦА КЛАПА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4,9,11,14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КРАСАВИЦА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УРАЛОЧКА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Семенные подвои груши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3,4,5,6,14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УССУРИЙСКАЯ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1,2,5,7,8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10,11,12,13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Клоновые подвои груши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АЙВА А (ЕМА)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Philadelphus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АЛАЯ КРУПНАЯ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ЧЕРНОПЛОДНАЯ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РЯБИНА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Cydonia Mill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ОТЛИЧНИЦА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СОВХОЗНАЯ 10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Плодовые косточковые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 домашняя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domestica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7,12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ШПЕТ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2,3,4,6,9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ВАНЕТА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9,11,14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 (*)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 ХОПТЫ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1,3,5,6,10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ИСПОЛИНСКАЯ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КОСМОС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МАНЬЧЖУРСКАЯ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КРАСАВИЦА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1,5,10, 12,13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ОПАТА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1,2,4,510,13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ПЕРСИКОВАЯ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ПИРАМИДАЛЬНАЯ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РЕНКЛОД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АЛЬТАНА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СТЕНЛЕЙ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Семенные подвои сливы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1,2,4,5,7, 10,11,12,13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УССУРИЙСКАЯ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7,10,12,13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ВИШНЯ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СОРТОВ ВАНЕТА,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 ХОПТЫ,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ЭДИНБУРГСКАЯ)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cerasifera Ehrh.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МАЛИНОВАЯ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ФИОЛЕТОВАЯ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ДЕСЕРТНАЯ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Семенные подвои алычи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 МЕСТНАЯ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Вишня обыкновенная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cerasus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2, 4, 7, 11,12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ЛАСТОЧКА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ЖЕЛАННАЯ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ЛОТОВАЯ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2,4,11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2,3,4,5,6,9,11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РАСПЛЕТКА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УРАЛА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1,4,11,13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ШПАНКА КРУПНАЯ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3,4,5,9,11,14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ШПАНКА ЧЕРНАЯ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ЩЕДРАЯ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Семенные подвои вишни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4,5,6,7,14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ВП-1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МАГАЛЕБКА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(АНТИПКА)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И СОРТА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1,2,9,10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РАСТУНЬЯ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Черешня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avium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АЙГЕРИМ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БАХОР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НАПОЛЕОН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Семенные подвои черешни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МАГАЛЕБКА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ЧЕРЕШНЯ ДИКАЯ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 обыкновенный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armeniaca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АРЗАМИ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КРАСНОЩЕКИЙ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4,6,11,14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КРАСНОЩЕКИЙ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НИКИТСКИЙ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ХУРМАИ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Семенные подвои абрикоса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 (МЕСТНЫЕ ФОРМЫ)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Сорта-клоны абрикоса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ЯБЛОЧКО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КОТУРБУЛАКА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ВИТАМИННЫЙ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ИССЫКСКИЙ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КАТЮША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КОТУРБУЛАКСКИЙ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НЕЖНЫЙ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КРАСАВИЦА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 БАС ТАУ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ДЖУНГАРИИ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КРУПНОПЛОДНЫЙ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РЕБРИСТЫЙ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МАЛОАЛМАТИНС-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КРУГЛЫЙ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МИКУШИНСКАЯ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БЕЛЬ-БУЛАКА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БЕЛЬ-БУЛАКА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persica (L.) Batsch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АК-ШАФТАЛЮ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РАННИЙ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ЮБИЛЕЙ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ИНЖИРНЫЙ НОВЫЙ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МАЙФЛЕВЕР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ЭЛЬБЕРТА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Семенные подвои персика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(УСТОЙЧИВЫЕ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ФОРМЫ,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СОРТА)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Fragaria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ВЕДЕНСВИЛЬ 7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ГЕРОИНЯ МАНШУК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ДЖЕМЕЛ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ДУКАТ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ЗЕНГА-ЗЕНГАНА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2,3,6,7,8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КРЫМЧАНКА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КУЛЬВЕР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ОГОНЕК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ГОТЛЕНД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РУБИНОВАЯ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РУСАНОВКА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1,5,12,13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 черная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nigrum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ДЕСЕРТНАЯ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1,3,4,5,11,12,13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3,6,8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1,2,5,12,13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ДЫМКА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КАТЮША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МИНАЙ ШМЫРЕВ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1,3,7,10,13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 КОЗИН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ШУКШИНА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МИЧУРИНА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ПАУЛИНКА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6,12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МАМКИН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ПОДАРОЧНАЯ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СЕЯНЕЦ ГОЛУБКИ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5,10,12,13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СОФЬЯ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СТАХАНОВКА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 ЖЕМЧУГ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ЧУДЕСНИЦА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 красная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svlvestre (Lam.) Mert. et W. Koch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ГОЛЛАНДСКАЯ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3,4,6,9,11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КРЕСТ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1,2,5,7,13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ОГНИ УРАЛА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 белая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niveum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ПЛОТНОМЯСАЯ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КРУПНОПЛОДНАЯ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 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Rubus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БАРНАУЛЬСКАЯ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8,12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1,2,10,13 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ВИСЛУХА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1,2,10,12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КОЛОКОЛЬЧИК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КРИМЗОН-МАММУТ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НОВОКИТАЕВСКАЯ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КУЗЬМИНА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4,6,7,9,11,14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СКРОМНИЦА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СПУТНИЦА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ТРОЯНА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Ежевика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Rubus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ДИКСОН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ТОРНЛЕСС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(интро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дукция)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ЧЕСТЕР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(интро-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дукция)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Крыжовник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uva-crispa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МЫСОВСКИЙ 17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МЫСОВСКИЙ 37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2,4,5,6,9,11,14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ЧЕЛЯБИНСКИЙ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1,5,12,13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ЧЕРНОСЛИВОВЫЙ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Жимолость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Lonicera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ВЕРЕТЕНО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КАМЧАДАЛКА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СИНЯЯ ПТИЦА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ТОМИЧКА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Hippophae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БУСИНКА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ВЕЛИКАН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2,4,10,11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НОВОСТЬ АЛТАЯ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ПАНТЕЛЕЕВСКАЯ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1,2,3,8,10,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ЧУЙСКАЯ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1,5,12,13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Цитрусовые и субтропические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Ficus carica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Punica granatum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АЧИК-ДОНА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Унаби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Zizipfus sativa Gaerth.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ТА-ЯН-ЦЗАО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Семенные подвои унаби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УНАБИ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МЕЛКОПЛОДНЫЙ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УНАБИ МЕСТНЫЙ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Орехоплодные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Грецкий орех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Juglans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ТОНКОСКОРЛУПЫЙ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 жаңғағының тұқымдық телетушілері/Семенные подвои грецкого ореха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ГРЕЦКИЙ ОРЕХ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жүзім/Виноград столовый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Vitis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АЛАТОО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МУСКАТНЫЙ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ГУЗАЛЬ КАРА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ДОБРУДЖА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ЖЕМЧУГ САБА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ЗАРИФ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 КОЗ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КИШМИШ БЕЛЫЙ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КИШМИШ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ТАН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ВИНОГРАДНИКОВ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МУСКАТНЫЙ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МЕДЕО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АЛЕКСАНДРИЙСКИЙ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ВЕНГЕРСКИЙ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МОЛДОВА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НИМРАНГ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ВИРА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ТАЙФИ РОЗОВЫЙ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ТЕРБАШ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ХУСАЙНЕ БЕЛЫЙ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 технический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Vitis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АЛИГОТЕ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ШИРЕЙ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БРОКОЛЬ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СОВИНЬОН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КАБЕРНЕ ФРАН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КУЛЬДЖИНСКИЙ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ЧЕРНЫЙ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МЕРЛО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РОЗОВЫЙ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ФИОЛЕТОВЫЙ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 ЧЕРНЫЙ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РИСЛИНГ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РКАЦИТЕЛИ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РУБИНОВЫЙ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МАГАРАЧА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САПЕРАВИ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Цветочно-декоративные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АЙСБЕРГ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АЛЫЕ ПАРУСА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БЫЛИНА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ГЛОРИЯ ДЕЙ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ДУФТВОЛЬКЕ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КОРДУЛА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КУИН ЭЛИЗАБЕТ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ПАСКАЛИ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ПИКАССО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 СКАРЛЕТ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КЛАЙМБЕР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СОНИЯ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СИТИ ОФ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БЕЛФАСТ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ТАМАНГО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ХОРОВОД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Гладиолус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Gladiolus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АМЕРИКЕН БЮТИ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КРИСТМАС РЕД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Freesia Eckl.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АЛЬТАИР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АМАЛИЯ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АРИАДНА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АССОЛЬ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ИЗБАСАР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БАЙТУЛИН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НАЗИК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ФЕВЗИЯ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Iris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АЛЬТРОПОЙЗ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АМЕТИСТ ФЛЕЙМ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БЛУ САПФАЙЕР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ЛЭТИН ЛАВЕР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МАТИНАТА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РИПЛИНГ УОТЕРС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СЕЙБЛ НАЙТ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СПРИНГФЕСТИВАЛ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СТЕППИНГ АУТ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Тюльпан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Tulipa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АЙВОРИ ФЛОРА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БЛЭК ПАРРОТ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Нарцисс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Narcissus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БИРШЕБА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ГОЛЬДЕН ХАРВИСТ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ФЛАУЕР РЕКОРД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Canna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Хризантема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Chrysanthemum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ВЕРОНИКА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ДОЧЬ РОЗЕТТЫ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ЗВЕЗДОПАД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ЗАРНИЦА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КНОПА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СМУГЛЯВА КРАСУНЯ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ЛЕБЕДУШКА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Гиацинт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Hyacinthus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ГЕРТРУДА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ИННОСАНС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МАДАМ СОФИ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ОСТАРА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ПИНК ПЕРЛ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 БОС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Paeonia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МОСЬЕ МАРТИН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КАЮЗАК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 БЕРНАР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КРУСС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Lilium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АЭЛИТА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ВЕРИКАЛ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ВОЛХОВА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ЖИЗЕЛЬ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РОЗОВАЯ ДЫМКА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РОТАЛЯ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Zinnia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ДРИМ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КЕНЕЙРИ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СКАРЛЕТ ФЛЕЙМ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Тагетес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Tagetes L.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КАРМЕН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5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Лилейник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Hemerocallis L.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42"/>
        <w:gridCol w:w="1382"/>
        <w:gridCol w:w="7705"/>
        <w:gridCol w:w="1090"/>
        <w:gridCol w:w="828"/>
        <w:gridCol w:w="88"/>
        <w:gridCol w:w="88"/>
        <w:gridCol w:w="88"/>
        <w:gridCol w:w="89"/>
      </w:tblGrid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ВАЙНИНГ УАЙЗ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ГОЛДЕН ГИФТ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МЕЛОДИ ЛЕЙН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 МАРИЕТТА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 ХИЛЛ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РИГАЛ ЭЙР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 ПРАЙД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ШАРТРЕЗ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Клематис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Clematis L.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АЛЕНУШКА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 80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СИЗАЯ ПТИЦА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СЕРЕНАДА КРЫМА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ЯЛТИНСКИЙ ЭТЮД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Жұпаргүл/Сирень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Syrinqa L.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АЛМААТИНКА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ГУЛЬДЕР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 БАЛЬТЕ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ПИРАМИДА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МАЙГУЛЬ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МАРЬЯМ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МИЛАДА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К.И. САТПАЕВА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СУЮНШИ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СЕРЕЖА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ТАДЕУШ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Петуния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Petunia Juss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АЛЬБА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ИВЕТТА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КАРКУЛКА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СОФИЯ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ТЕМНО-ПУРПУРНАЯ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ЧЕРНЫГО ТРИУМФ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өсімдіктер/Медоносные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PhaceliatanacetifoliaBenth.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ЛИЗЕТТЕ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Газонные травы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Мятлик луговой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Poa pratensis L.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ЛИМАГИ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ЛИМЕРИК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ЛИМУЗИНЕ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ЛИНАРЕС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ЛИНКОЛЬНШИР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ПАРСИФАЛ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Овсяница разнолистная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L.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ИЗУМРУДНАЯ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Овсяница красная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rubra L.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ДЖАСПЕРИНА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2, 3, 6, 8, 14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ДЖЕВЕЛИН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ЕКСЕЛЕНЦ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8,13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ЛАЙТ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ЛИВИЗИОН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2, 3, 8, 12, 13, 14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ЛИВИСТА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ЛИТАНГО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2, 8, 12, 13, 14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ЛУЦИНДА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ОЛИВИЯ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РАИСА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РАЙДЕР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3, 6, 8, 12, 13, 14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ЦЕЛИЯ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8, 13, 14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Овсяница овечья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ovina L.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МЕНТОР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БОРНИТО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2,6, 8, 12,13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Овсяница тростниковая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arundinacea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МЕАНДРЕ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5,13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МИРАКУЛИКС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3,5,12, 14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Луговик дернистый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Deschampsiacaespitosa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ТРАКАЙ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Райграс гибридный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hybridum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МАРЭЛЬ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Райграс пастбищный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perenne L.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ВЕЗУВИУС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ГАЛЛИУС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ЛИБРОНКО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ЛИМОНИКА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ЛИФРАНС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РАЙГАУБЕК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ТУРФГОЛЬД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Тимофеевка луговая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Phleum pratense L.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ТИМОТУРФ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обыкновенная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Pinus L._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АРАКАРАГАЙСКАЯ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30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22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44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БУЛАНДИНСКАЯ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СЫМБАТТЫ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УРУМКАЙСКАЯ 38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УРУМКАЙСКАЯ 53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ЧЕБАРКУЛЬСКАЯ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цифры со знаком (*) - сорта и гибриды растений, допущенные к использованию по области с 2011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- сорта и гибриды, включенные в Список сортов сильной пшеницы и наиболее ценных сортов зерновых, крупяных и зернобобовых культур, высокомасличных сортов и гибридов подсолнечника, безэруковых и низкоглюкозинолатных сортов рапса по Республике Казахстан, указаны в приложении 1 к Государственному реестру селекционных достижений, допущенных к использованию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** - согласно приложению 2 к Государственному реестру селекционных достижений, допущенных к использованию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*** - согласно приложению 3 к Государственному реестру селекционных достижений, допущенных к использованию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**** - согласно приложению 4 к Государственному реестру селекционных достижений, допущенных к использованию в Республике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селекционных достижений,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допущенных 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СПИСОК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сортов сильной пшеницы и наиболее ценных сортов зерновых,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крупяных, зернобобовых культур, высокомасличных сортов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гибридов подсолнечника, безэруковых и низкоглюкозинолатных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сортов рапса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Сорта сильной пшеницы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Озимая пшеница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Безостая 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Одесская 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Богарная 56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Прикумская 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Лютесценс 72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Стекловидная 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Мироновская 808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Карасай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Яровая пшеница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83"/>
        <w:gridCol w:w="6417"/>
      </w:tblGrid>
      <w:tr>
        <w:trPr>
          <w:trHeight w:val="30" w:hRule="atLeast"/>
        </w:trPr>
        <w:tc>
          <w:tcPr>
            <w:tcW w:w="5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Акмола 2</w:t>
            </w:r>
          </w:p>
        </w:tc>
        <w:tc>
          <w:tcPr>
            <w:tcW w:w="6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Лютесценс 90</w:t>
            </w:r>
          </w:p>
        </w:tc>
      </w:tr>
      <w:tr>
        <w:trPr>
          <w:trHeight w:val="30" w:hRule="atLeast"/>
        </w:trPr>
        <w:tc>
          <w:tcPr>
            <w:tcW w:w="5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Астана</w:t>
            </w:r>
          </w:p>
        </w:tc>
        <w:tc>
          <w:tcPr>
            <w:tcW w:w="6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Омская 18</w:t>
            </w:r>
          </w:p>
        </w:tc>
      </w:tr>
      <w:tr>
        <w:trPr>
          <w:trHeight w:val="30" w:hRule="atLeast"/>
        </w:trPr>
        <w:tc>
          <w:tcPr>
            <w:tcW w:w="5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Волгоуральская</w:t>
            </w:r>
          </w:p>
        </w:tc>
        <w:tc>
          <w:tcPr>
            <w:tcW w:w="6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Омская 19</w:t>
            </w:r>
          </w:p>
        </w:tc>
      </w:tr>
      <w:tr>
        <w:trPr>
          <w:trHeight w:val="30" w:hRule="atLeast"/>
        </w:trPr>
        <w:tc>
          <w:tcPr>
            <w:tcW w:w="5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Ертис 97</w:t>
            </w:r>
          </w:p>
        </w:tc>
        <w:tc>
          <w:tcPr>
            <w:tcW w:w="6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Омская 24</w:t>
            </w:r>
          </w:p>
        </w:tc>
      </w:tr>
      <w:tr>
        <w:trPr>
          <w:trHeight w:val="30" w:hRule="atLeast"/>
        </w:trPr>
        <w:tc>
          <w:tcPr>
            <w:tcW w:w="5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Казахстанская 4</w:t>
            </w:r>
          </w:p>
        </w:tc>
        <w:tc>
          <w:tcPr>
            <w:tcW w:w="6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Омская 28</w:t>
            </w:r>
          </w:p>
        </w:tc>
      </w:tr>
      <w:tr>
        <w:trPr>
          <w:trHeight w:val="30" w:hRule="atLeast"/>
        </w:trPr>
        <w:tc>
          <w:tcPr>
            <w:tcW w:w="5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Казахстанская раннеспелая</w:t>
            </w:r>
          </w:p>
        </w:tc>
        <w:tc>
          <w:tcPr>
            <w:tcW w:w="6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Омская 29</w:t>
            </w:r>
          </w:p>
        </w:tc>
      </w:tr>
      <w:tr>
        <w:trPr>
          <w:trHeight w:val="30" w:hRule="atLeast"/>
        </w:trPr>
        <w:tc>
          <w:tcPr>
            <w:tcW w:w="5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Памяти Азиева</w:t>
            </w:r>
          </w:p>
        </w:tc>
        <w:tc>
          <w:tcPr>
            <w:tcW w:w="6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Омская 30</w:t>
            </w:r>
          </w:p>
        </w:tc>
      </w:tr>
      <w:tr>
        <w:trPr>
          <w:trHeight w:val="30" w:hRule="atLeast"/>
        </w:trPr>
        <w:tc>
          <w:tcPr>
            <w:tcW w:w="5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Павлодарская 93</w:t>
            </w:r>
          </w:p>
        </w:tc>
        <w:tc>
          <w:tcPr>
            <w:tcW w:w="6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Омская 20</w:t>
            </w:r>
          </w:p>
        </w:tc>
      </w:tr>
      <w:tr>
        <w:trPr>
          <w:trHeight w:val="30" w:hRule="atLeast"/>
        </w:trPr>
        <w:tc>
          <w:tcPr>
            <w:tcW w:w="5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Казахстанская 15</w:t>
            </w:r>
          </w:p>
        </w:tc>
        <w:tc>
          <w:tcPr>
            <w:tcW w:w="6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Росинка 3</w:t>
            </w:r>
          </w:p>
        </w:tc>
      </w:tr>
      <w:tr>
        <w:trPr>
          <w:trHeight w:val="30" w:hRule="atLeast"/>
        </w:trPr>
        <w:tc>
          <w:tcPr>
            <w:tcW w:w="5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Казахстанская 17</w:t>
            </w:r>
          </w:p>
        </w:tc>
        <w:tc>
          <w:tcPr>
            <w:tcW w:w="6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Саратовская 29</w:t>
            </w:r>
          </w:p>
        </w:tc>
      </w:tr>
      <w:tr>
        <w:trPr>
          <w:trHeight w:val="30" w:hRule="atLeast"/>
        </w:trPr>
        <w:tc>
          <w:tcPr>
            <w:tcW w:w="5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Казахстанская 19</w:t>
            </w:r>
          </w:p>
        </w:tc>
        <w:tc>
          <w:tcPr>
            <w:tcW w:w="6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Саратовская 42</w:t>
            </w:r>
          </w:p>
        </w:tc>
      </w:tr>
      <w:tr>
        <w:trPr>
          <w:trHeight w:val="30" w:hRule="atLeast"/>
        </w:trPr>
        <w:tc>
          <w:tcPr>
            <w:tcW w:w="5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Казахстанская 25</w:t>
            </w:r>
          </w:p>
        </w:tc>
        <w:tc>
          <w:tcPr>
            <w:tcW w:w="6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Саратовская 55</w:t>
            </w:r>
          </w:p>
        </w:tc>
      </w:tr>
      <w:tr>
        <w:trPr>
          <w:trHeight w:val="30" w:hRule="atLeast"/>
        </w:trPr>
        <w:tc>
          <w:tcPr>
            <w:tcW w:w="5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Карабалыкская 90</w:t>
            </w:r>
          </w:p>
        </w:tc>
        <w:tc>
          <w:tcPr>
            <w:tcW w:w="6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Светланка</w:t>
            </w:r>
          </w:p>
        </w:tc>
      </w:tr>
      <w:tr>
        <w:trPr>
          <w:trHeight w:val="30" w:hRule="atLeast"/>
        </w:trPr>
        <w:tc>
          <w:tcPr>
            <w:tcW w:w="5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Карабалыкская 92</w:t>
            </w:r>
          </w:p>
        </w:tc>
        <w:tc>
          <w:tcPr>
            <w:tcW w:w="6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Целинная 24</w:t>
            </w:r>
          </w:p>
        </w:tc>
      </w:tr>
      <w:tr>
        <w:trPr>
          <w:trHeight w:val="30" w:hRule="atLeast"/>
        </w:trPr>
        <w:tc>
          <w:tcPr>
            <w:tcW w:w="5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Карагандинская 22</w:t>
            </w:r>
          </w:p>
        </w:tc>
        <w:tc>
          <w:tcPr>
            <w:tcW w:w="6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Целинная 26</w:t>
            </w:r>
          </w:p>
        </w:tc>
      </w:tr>
      <w:tr>
        <w:trPr>
          <w:trHeight w:val="30" w:hRule="atLeast"/>
        </w:trPr>
        <w:tc>
          <w:tcPr>
            <w:tcW w:w="5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Карагандинская 70</w:t>
            </w:r>
          </w:p>
        </w:tc>
        <w:tc>
          <w:tcPr>
            <w:tcW w:w="6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Целинная 3 С</w:t>
            </w:r>
          </w:p>
        </w:tc>
      </w:tr>
      <w:tr>
        <w:trPr>
          <w:trHeight w:val="30" w:hRule="atLeast"/>
        </w:trPr>
        <w:tc>
          <w:tcPr>
            <w:tcW w:w="5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Кутулукская</w:t>
            </w:r>
          </w:p>
        </w:tc>
        <w:tc>
          <w:tcPr>
            <w:tcW w:w="6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 Целинная юбилейная</w:t>
            </w:r>
          </w:p>
        </w:tc>
      </w:tr>
      <w:tr>
        <w:trPr>
          <w:trHeight w:val="30" w:hRule="atLeast"/>
        </w:trPr>
        <w:tc>
          <w:tcPr>
            <w:tcW w:w="5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Любава</w:t>
            </w:r>
          </w:p>
        </w:tc>
        <w:tc>
          <w:tcPr>
            <w:tcW w:w="6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Эритроспермум 35</w:t>
            </w:r>
          </w:p>
        </w:tc>
      </w:tr>
      <w:tr>
        <w:trPr>
          <w:trHeight w:val="30" w:hRule="atLeast"/>
        </w:trPr>
        <w:tc>
          <w:tcPr>
            <w:tcW w:w="5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Лютесценс 32</w:t>
            </w:r>
          </w:p>
        </w:tc>
        <w:tc>
          <w:tcPr>
            <w:tcW w:w="6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Омская 38;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Сорта наиболее ценные по качеству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Озимая пшеница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Актерекская                            9. Майра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Алмалы                                 10. Сапалы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Алия                                   11. Южная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Булава                                 12. Эритроспермум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Жетысу                                 13. Расад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Интенсивная                            14. Фараби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Красноводопадская 210                  15. Мереке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Наз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Яровая пшеница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Арай                  12. Ульбинка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Авангард              13. Секе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Алем                  14. Степная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Актобе 39             15. Саратовская 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Астана 2              16. Омская 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Альбидум 31           17. Омская 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Байтерек              18. Целина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Вера                  19. Степная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Интенсивная           20. Ляззат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Казахстанская 10     21. Северянка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Надежда              22. Степная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Овес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Битик                  4. Мирный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Иртыш 15               5. Скакун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Льговский 82           6. Аламан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Просо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Саратовское 3          4. Уральское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Саратовское 6          5. Шортандинское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Старт                  6. Саратовское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Гречиха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Богатырь               4. Шортандинская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Крупинка               5. Шортандинская крупнозерная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Сумчанка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Рис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Авангард               4. Маржан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Каракалпакстан         5. Солнечный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Кубань 3               6. Узрос 7-13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Длинозерные сорта риса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Лазурный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Алтынай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Горох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Неосыпающийся 1         4. Омский неосыпающийся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Таловец 55 5. Шал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Усач Казахстанский 871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Волгоградский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Камила 1255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Юбилейный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Ячмень крупяного направления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00"/>
        <w:gridCol w:w="7000"/>
      </w:tblGrid>
      <w:tr>
        <w:trPr>
          <w:trHeight w:val="30" w:hRule="atLeast"/>
        </w:trPr>
        <w:tc>
          <w:tcPr>
            <w:tcW w:w="5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Донецкий 9 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Сауле</w:t>
            </w:r>
          </w:p>
        </w:tc>
      </w:tr>
      <w:tr>
        <w:trPr>
          <w:trHeight w:val="30" w:hRule="atLeast"/>
        </w:trPr>
        <w:tc>
          <w:tcPr>
            <w:tcW w:w="5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Карабалыкский 150 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Целинный 30</w:t>
            </w:r>
          </w:p>
        </w:tc>
      </w:tr>
      <w:tr>
        <w:trPr>
          <w:trHeight w:val="30" w:hRule="atLeast"/>
        </w:trPr>
        <w:tc>
          <w:tcPr>
            <w:tcW w:w="5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Кедр 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Целинный 91</w:t>
            </w:r>
          </w:p>
        </w:tc>
      </w:tr>
      <w:tr>
        <w:trPr>
          <w:trHeight w:val="30" w:hRule="atLeast"/>
        </w:trPr>
        <w:tc>
          <w:tcPr>
            <w:tcW w:w="5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Карагандинский 5 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Целинный 2005</w:t>
            </w:r>
          </w:p>
        </w:tc>
      </w:tr>
      <w:tr>
        <w:trPr>
          <w:trHeight w:val="30" w:hRule="atLeast"/>
        </w:trPr>
        <w:tc>
          <w:tcPr>
            <w:tcW w:w="5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Медикум 85 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Сабир</w:t>
            </w:r>
          </w:p>
        </w:tc>
      </w:tr>
      <w:tr>
        <w:trPr>
          <w:trHeight w:val="30" w:hRule="atLeast"/>
        </w:trPr>
        <w:tc>
          <w:tcPr>
            <w:tcW w:w="5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Омский 87 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Саша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Ячмень пивоваренного направления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94"/>
        <w:gridCol w:w="5706"/>
      </w:tblGrid>
      <w:tr>
        <w:trPr>
          <w:trHeight w:val="30" w:hRule="atLeast"/>
        </w:trPr>
        <w:tc>
          <w:tcPr>
            <w:tcW w:w="6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Арна </w:t>
            </w:r>
          </w:p>
        </w:tc>
        <w:tc>
          <w:tcPr>
            <w:tcW w:w="5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Ворсинский</w:t>
            </w:r>
          </w:p>
        </w:tc>
      </w:tr>
      <w:tr>
        <w:trPr>
          <w:trHeight w:val="30" w:hRule="atLeast"/>
        </w:trPr>
        <w:tc>
          <w:tcPr>
            <w:tcW w:w="6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Асем </w:t>
            </w:r>
          </w:p>
        </w:tc>
        <w:tc>
          <w:tcPr>
            <w:tcW w:w="5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Беатрикс</w:t>
            </w:r>
          </w:p>
        </w:tc>
      </w:tr>
      <w:tr>
        <w:trPr>
          <w:trHeight w:val="30" w:hRule="atLeast"/>
        </w:trPr>
        <w:tc>
          <w:tcPr>
            <w:tcW w:w="6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Амулет </w:t>
            </w:r>
          </w:p>
        </w:tc>
        <w:tc>
          <w:tcPr>
            <w:tcW w:w="5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Ксанаду</w:t>
            </w:r>
          </w:p>
        </w:tc>
      </w:tr>
      <w:tr>
        <w:trPr>
          <w:trHeight w:val="30" w:hRule="atLeast"/>
        </w:trPr>
        <w:tc>
          <w:tcPr>
            <w:tcW w:w="6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Компакт </w:t>
            </w:r>
          </w:p>
        </w:tc>
        <w:tc>
          <w:tcPr>
            <w:tcW w:w="5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КазСуффле-1</w:t>
            </w:r>
          </w:p>
        </w:tc>
      </w:tr>
      <w:tr>
        <w:trPr>
          <w:trHeight w:val="30" w:hRule="atLeast"/>
        </w:trPr>
        <w:tc>
          <w:tcPr>
            <w:tcW w:w="6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Малц </w:t>
            </w:r>
          </w:p>
        </w:tc>
        <w:tc>
          <w:tcPr>
            <w:tcW w:w="5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Кангу</w:t>
            </w:r>
          </w:p>
        </w:tc>
      </w:tr>
      <w:tr>
        <w:trPr>
          <w:trHeight w:val="30" w:hRule="atLeast"/>
        </w:trPr>
        <w:tc>
          <w:tcPr>
            <w:tcW w:w="6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Одесский 100 </w:t>
            </w:r>
          </w:p>
        </w:tc>
        <w:tc>
          <w:tcPr>
            <w:tcW w:w="5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Скарпия </w:t>
            </w:r>
          </w:p>
        </w:tc>
      </w:tr>
      <w:tr>
        <w:trPr>
          <w:trHeight w:val="30" w:hRule="atLeast"/>
        </w:trPr>
        <w:tc>
          <w:tcPr>
            <w:tcW w:w="6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Себастьян </w:t>
            </w:r>
          </w:p>
        </w:tc>
        <w:tc>
          <w:tcPr>
            <w:tcW w:w="5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Овертюр</w:t>
            </w:r>
          </w:p>
        </w:tc>
      </w:tr>
      <w:tr>
        <w:trPr>
          <w:trHeight w:val="30" w:hRule="atLeast"/>
        </w:trPr>
        <w:tc>
          <w:tcPr>
            <w:tcW w:w="6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Скарлетт </w:t>
            </w:r>
          </w:p>
        </w:tc>
        <w:tc>
          <w:tcPr>
            <w:tcW w:w="5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Саншайн </w:t>
            </w:r>
          </w:p>
        </w:tc>
      </w:tr>
      <w:tr>
        <w:trPr>
          <w:trHeight w:val="30" w:hRule="atLeast"/>
        </w:trPr>
        <w:tc>
          <w:tcPr>
            <w:tcW w:w="6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Сильфида </w:t>
            </w:r>
          </w:p>
        </w:tc>
        <w:tc>
          <w:tcPr>
            <w:tcW w:w="5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Травелер </w:t>
            </w:r>
          </w:p>
        </w:tc>
      </w:tr>
      <w:tr>
        <w:trPr>
          <w:trHeight w:val="30" w:hRule="atLeast"/>
        </w:trPr>
        <w:tc>
          <w:tcPr>
            <w:tcW w:w="6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Гетьман</w:t>
            </w:r>
          </w:p>
        </w:tc>
        <w:tc>
          <w:tcPr>
            <w:tcW w:w="5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Одиссей</w:t>
            </w:r>
          </w:p>
        </w:tc>
      </w:tr>
      <w:tr>
        <w:trPr>
          <w:trHeight w:val="30" w:hRule="atLeast"/>
        </w:trPr>
        <w:tc>
          <w:tcPr>
            <w:tcW w:w="6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Нектария</w:t>
            </w:r>
          </w:p>
        </w:tc>
        <w:tc>
          <w:tcPr>
            <w:tcW w:w="5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Квенч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Безэруковые (0 – типа) и низкоглюкозинолатные (00-типа)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сорта рапса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Рапс яровой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84"/>
        <w:gridCol w:w="6716"/>
      </w:tblGrid>
      <w:tr>
        <w:trPr>
          <w:trHeight w:val="30" w:hRule="atLeast"/>
        </w:trPr>
        <w:tc>
          <w:tcPr>
            <w:tcW w:w="5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Золотонивский – 00 типа </w:t>
            </w:r>
          </w:p>
        </w:tc>
        <w:tc>
          <w:tcPr>
            <w:tcW w:w="6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Сальса CL – 00 типа</w:t>
            </w:r>
          </w:p>
        </w:tc>
      </w:tr>
      <w:tr>
        <w:trPr>
          <w:trHeight w:val="30" w:hRule="atLeast"/>
        </w:trPr>
        <w:tc>
          <w:tcPr>
            <w:tcW w:w="5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Кавиар – 00 типа </w:t>
            </w:r>
          </w:p>
        </w:tc>
        <w:tc>
          <w:tcPr>
            <w:tcW w:w="6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Миракел – 00 типа </w:t>
            </w:r>
          </w:p>
        </w:tc>
      </w:tr>
      <w:tr>
        <w:trPr>
          <w:trHeight w:val="30" w:hRule="atLeast"/>
        </w:trPr>
        <w:tc>
          <w:tcPr>
            <w:tcW w:w="5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Герос – 00 типа </w:t>
            </w:r>
          </w:p>
        </w:tc>
        <w:tc>
          <w:tcPr>
            <w:tcW w:w="6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RG 40301 – 00 типа</w:t>
            </w:r>
          </w:p>
        </w:tc>
      </w:tr>
      <w:tr>
        <w:trPr>
          <w:trHeight w:val="30" w:hRule="atLeast"/>
        </w:trPr>
        <w:tc>
          <w:tcPr>
            <w:tcW w:w="5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Хантер – 00 типа </w:t>
            </w:r>
          </w:p>
        </w:tc>
        <w:tc>
          <w:tcPr>
            <w:tcW w:w="6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Смилла – 00 типа </w:t>
            </w:r>
          </w:p>
        </w:tc>
      </w:tr>
      <w:tr>
        <w:trPr>
          <w:trHeight w:val="30" w:hRule="atLeast"/>
        </w:trPr>
        <w:tc>
          <w:tcPr>
            <w:tcW w:w="5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Траппер – 00 типа </w:t>
            </w:r>
          </w:p>
        </w:tc>
        <w:tc>
          <w:tcPr>
            <w:tcW w:w="6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Макро – 00 типа </w:t>
            </w:r>
          </w:p>
        </w:tc>
      </w:tr>
      <w:tr>
        <w:trPr>
          <w:trHeight w:val="30" w:hRule="atLeast"/>
        </w:trPr>
        <w:tc>
          <w:tcPr>
            <w:tcW w:w="5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Лизора – 00 типа </w:t>
            </w:r>
          </w:p>
        </w:tc>
        <w:tc>
          <w:tcPr>
            <w:tcW w:w="6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Доктрин – 00 типа</w:t>
            </w:r>
          </w:p>
        </w:tc>
      </w:tr>
      <w:tr>
        <w:trPr>
          <w:trHeight w:val="30" w:hRule="atLeast"/>
        </w:trPr>
        <w:tc>
          <w:tcPr>
            <w:tcW w:w="5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Абилити – 00 типа</w:t>
            </w:r>
          </w:p>
        </w:tc>
        <w:tc>
          <w:tcPr>
            <w:tcW w:w="6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Клеопатра – 00 типа</w:t>
            </w:r>
          </w:p>
        </w:tc>
      </w:tr>
      <w:tr>
        <w:trPr>
          <w:trHeight w:val="30" w:hRule="atLeast"/>
        </w:trPr>
        <w:tc>
          <w:tcPr>
            <w:tcW w:w="5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Калибр – 00 типа</w:t>
            </w:r>
          </w:p>
        </w:tc>
        <w:tc>
          <w:tcPr>
            <w:tcW w:w="6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Майлы дән – 00 типа</w:t>
            </w:r>
          </w:p>
        </w:tc>
      </w:tr>
      <w:tr>
        <w:trPr>
          <w:trHeight w:val="30" w:hRule="atLeast"/>
        </w:trPr>
        <w:tc>
          <w:tcPr>
            <w:tcW w:w="5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Мобиль CL – 00 типа</w:t>
            </w:r>
          </w:p>
        </w:tc>
        <w:tc>
          <w:tcPr>
            <w:tcW w:w="6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Проксимо – 00 типа</w:t>
            </w:r>
          </w:p>
        </w:tc>
      </w:tr>
      <w:tr>
        <w:trPr>
          <w:trHeight w:val="30" w:hRule="atLeast"/>
        </w:trPr>
        <w:tc>
          <w:tcPr>
            <w:tcW w:w="5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Солар CL – 00 типа</w:t>
            </w:r>
          </w:p>
        </w:tc>
        <w:tc>
          <w:tcPr>
            <w:tcW w:w="6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ПР 46Х75 – 00 типа</w:t>
            </w:r>
          </w:p>
        </w:tc>
      </w:tr>
      <w:tr>
        <w:trPr>
          <w:trHeight w:val="30" w:hRule="atLeast"/>
        </w:trPr>
        <w:tc>
          <w:tcPr>
            <w:tcW w:w="5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Озорно – 00 типа</w:t>
            </w:r>
          </w:p>
        </w:tc>
        <w:tc>
          <w:tcPr>
            <w:tcW w:w="6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Шалқар 39 – 00 типа </w:t>
            </w:r>
          </w:p>
        </w:tc>
      </w:tr>
      <w:tr>
        <w:trPr>
          <w:trHeight w:val="30" w:hRule="atLeast"/>
        </w:trPr>
        <w:tc>
          <w:tcPr>
            <w:tcW w:w="5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ПР 45 Х 73 – 00 типа</w:t>
            </w:r>
          </w:p>
        </w:tc>
        <w:tc>
          <w:tcPr>
            <w:tcW w:w="6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RG 40301 – 00 типа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Рапс озимый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Иванна – 00 типа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Проминь – 0 типа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Хаммер - 00 типа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Высокомасличные сорта и гибриды подсолнечника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Восход 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Заря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Скороспелый 87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Восточный 8. Брио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Арена ПР 9. Санай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Ислеро 10. Джази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Казахстанский 1 11. Роки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Казахстанский 341 12. ПР 62А91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Казахстанский 3124 13. НК Дельфи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Солнечный 20 14. PR63A62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Кондитерские сорта подсолнечника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СПК (Кондитерский)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селекционных достижений,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допущенных 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Порядковые номера административных областей в Государственном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реестре селекционных достижений, допущенных к использованию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Республике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3"/>
        <w:gridCol w:w="2553"/>
        <w:gridCol w:w="4874"/>
      </w:tblGrid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Порядковые номера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областей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селекционных достижений,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допущенных 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 и наименование оригинатора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Оригинатор не зарегистрирован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Казахский государственный агротехнический университет им. С.Сейфуллина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Актюбинская опытная станция кормов и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Актюбинская сельскохозяйственная 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Алматинский ГСУ закрытого грунта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Алматинский государственный университет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Балхашское опытное поле МСХ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Восточно-Казахстанский НИИСХ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Главный Ботанический сад АН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НИИ хлопководства, Юго-Западного НПЦ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Государственное казенное предприятие ОПХ "Зыряновское"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Государственное казенное предприятие ОПХ "Масличные культуры"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Жезказганская сельскохозяйственная 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Илийский комплексный сортоучасток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Институт ботаники и фитоинтродукции растений АН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ДГП Институт биологии и биотехнологии растений НЦБ РК КН МОН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Казахская зональная опытная станция ВИЛР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ТОО "Казахский научно-исследовательский институт земледелия и растениеводства"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НПЦ зернового хозяйства им. А.И. Бараева МСХ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Юго-Западный НПЦ сельского хозяйства МСХ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ТОО "Казахский НИИ картофелеводства и овощеводства"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НПЦ животноводства и ветеринарии МСХ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Казахский НИИ плодоводства и виноградарства филиал НПЦ пищевой и перерабатывающей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Карабалыкская сельскохозяйственная 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Карагандинский овощной ГСУ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Каратальское опытное поле КазНИИЗ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Кокшетауский филиал НПЦ зернового хозяйства им. А.Бараева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Северо-Западный НПЦ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Красноводопадская селекционная 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Павлодарский НИИСХ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ТОО "Казахский научно-исследовательский институт рисоводства им. И.Жахаева"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Пригородный овоще-молочный совхоз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Рузаевская сельскохозяйственная 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Северо-Казахстанская сельскохозяйственная 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Семипалатинский филиал ВК НИИСХ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Совхоз "Алматинский"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Совхоз им. Томаровского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Талгарский сельхоз.техникум, Алматинская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Талдыкорганский филиал НПЦ земледелия и растениеводства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Уральская сельскохозяйственная 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Усть-Каменогорский опорный пункт института цитологии и генетики СО 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Целиноградская гос. с.-х. 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Карагандинский НИИ растениеводства и селекции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Чиликский табачный госсортоучасток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Юго-Западный НПЦ сельского хозяйства МСХ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Адыгейский НИИСХ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Алтайский НИИ земледелия и селекции с.-х.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48. Армавирская опытная станции ВНИИМК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49. Бакчарский опорный пункт НИИС Сибири им. М.А. Лисавенко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50. Башкирский НИПТИ животноводства и кормопроизводства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51. Башкирский НИИ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52. Башкирский НИИ земледелия и селекции полевых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53. Белгородская опытная станция ВНИИМК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54. Бирючекутская овощная селекционно-опытная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55. Ботанический сад Нижегородского Госуниверситета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56. Бурятский НИИСХ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57. Быковская бахчевая селекционная 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58. ВНИИ генетики и селекции плодовых растений им. И.В. Мичурина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59. ВНИИ зернобобовых и крупяных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60. ВНИИ картофельного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61. ВНИИ кукурузы (г. Ставрополь)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62. ВНИИ лекарственных и ароматических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63. ВНИИ мясного скотоводства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64. ВНИИ масличных культур им. В.С. Пустовойта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65. ВНИИ овощеводства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66. ВНИИ орошаемого овощеводства и бахчеводства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67. ВНИИ растениеводства им. Н.И. Вавилова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68. ВНИИ риса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69. ВНИИ садоводства им. И.В. Мичурина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70. ВНИИ сахарной свеклы и сахара им. А.Л. Мазлумова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71. ВНИИ селекции и семеноводства овощных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72. ВНИИ селекции плодовых культур (г.Орел)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73. ВНИИ селекции и семеноводства сорговых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74. ВНИИ сои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75. Волгоградская опытная станция ВНИИР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76. Волгоградская Государственная сельскохозяйственная 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77. Воронежская овощная 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78. Всероссийский селекционно-технологический институт садоводства и питомниководства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79. Главный Ботанический сад РАН им. Н.В.Цицина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80. Дальневосточная опытная станция ВНИИР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81. Донская опытная станция ВНИИМК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82. Донской зональный НИИСХ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83. Донской селекционный центр ДЗНИИСХ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84. Донской СХИ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85. Ершовская опытная станция орошаемого земледелия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86. Забайкальский НИИСХ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87. Западно-Сибирская овощекартофельная 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88. Институт гельминтологии им. К.С.Скрябина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89. Институт химической физики им. Н.Н. Семенова 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90. Институт цитологии и генетики СО 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91. Исильский питомник Омской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92. Йыгеваская селекционная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93. Кабардино-Балкарская гос. с.-х. 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94. Кокинский опорный пункт по садоводству НИЗИСНП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95. Краснодарский НИИ овощного и картофельного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96. Краснодарский НИИСХ им. П.П. Лукьяненко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97. Краснокутская селекционно-опытная станция НИИСХ Юго-Востока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98. Красноярская опытная станция плодоводства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99. Красноярский НИИСХ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100. Крымская опытная станция садоводства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101. Крымская селекционно-опытная станция ВНИИР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102. Кубанский СХИ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103. Куйбышевская зональная опытная станция садоводства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104. Курганский НИИЗХ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105. Лаборатория гельминтологии 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106. Ленинградский опорный пункт института общей генетики 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107. Льговская опытная селекционная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108. Майкопская опытная станция ВНИИР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109. Мичуринский Государственный Аграрный Университет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110. Московское отделение ВНИИР (МОВИР)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111. Нижне-Волжский НИИСХ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112. НИИ садоводства Сибири им. М.А. Лисавенко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113. НИИСХ ЦЧП им. В.В. Докучаева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114. НИИСХ Юго-Востока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115. НИИСХ Центральных районов Нечерноземной зоны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116. Новосибирская зональная плодово-ягодная опытная станция им. И.В. Мичурина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117. Новосибирский СХИ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118. Овощная опытная станция ТСХА им. В.И. Эдельштейна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119. Опытная станция по картофелю "Ульяновская"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120. Опытная станция по картофелю "Елецкая"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121. Оренбургский НИИСХ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122. Орловский НИИСХ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123. Павловская опытная станция ВНИИР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124. Пензенский НИИСХ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125. Поволжский НИИ селекции и семеноводства им. П.Н.  Константинова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126. Полярная опытная станция ВНИИР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127. Прикумский филиал Ставропольского НИИСХ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128. Пушкинские лаборатории ВНИИР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129. Самарский НИИСХ им. Н.М. Тулайкова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130. Санкт-Петербургский Государственный Аграрный Университет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131. Саратовская государственная с.-х. академия им. Н.Н. Вавилова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132. Свердловская опытная станция садоводства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133. Северо-Западный НИИСХ (Россия)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134. Северо-Кавказский НИИ горного и предгорного садоводства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135. Сибирская опытная станция масличных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136. Сибирский НИИ кормов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137. Сибирский НИИ растениеводства и селекции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138. Сибирский НИИСХ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139. Ставропольский НИИСХ НПО "Нива Ставрополья"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140. Тамбовская гос. обл. с.-х. 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141. Татарский НИИСХ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142. Тимирязевская сельскохозяйственная Академия (ТСХА)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143. Тулунская госселекционная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144. Ульяновский НИИСХ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145. Учебно-опытное поле им. М.Н. Калинина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146. Хакасская с.-х. 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147. Центральный Сибирский Ботанический сад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148. Шадринская с.-х. 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149. Южно-Уральский НИИ плодоводства и картофелеводства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150. Веселоподолянская опытно-селекционная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151. Гороховский совхоз-техникум (Украина)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152. Государственный Никитский Ботанический сад (Украина)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153. Днепропетровский аграрный университет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154. Донецкая гос. обл. с.-х. 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155. Донецкая овощебахчевая 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156. Жеребковская опытная станция НИИ кукурузы Украины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157. Ивано-Франковский НИИ крестоцветных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158. Институт винограда и вина "Магарач" (Украина)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159. Институт садоводства Украинской аграрной 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160. Киевская овощекартофельная 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161. Луганская гос. обл. с.-х. 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162. Мироновский институт пшеницы им. В.Н. Ремесло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163. Млиевский НИИ садоводства лесостепи Украины им. Л.П. Симиренко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164. НИИ земледелия и животноводства западных районов Украины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165. НИИ кукурузы Украины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166. Одесская гос. обл. с.-х.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167. Полесская опытная станция им. А.Н.Засухина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168. Полтавская гос. обл. с.-х. 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169. Селекционно-генетический институт (г. Одесса)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170. Синельниковская селекционно-опытная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171. Сумская гос. обл. с.-х. 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172. Украинский НИИ земледелия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173. Украинский НИИ инженерного проектирования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174. Украинский НИИ кормов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175. Украинский НИИ овощеводства и бахчеводства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176. Украинский НИИ орошаемого земледелия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177. Украинский НИИ растениеводства, селекции и генетики им. В.Я.Юрьева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178. Херсонская селекционно-опытная станция бахчеводства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179. Центральная селекционно-генетическая станция ВНИИС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180. Центральный республиканский ботанический сад АН Украины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181. Черниговская гос. обл. с.-х. 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182. Ялтушковская селекционно-опытная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183. Белорусский НИИ земледелия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184. Белорусский НИИ картофелеводства и плодоовощеводства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185. Андижанская племенная шелководческая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186. Андижанский филиал СоюзНИИХИ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187. Каракалпакский НИИ земледелия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188. Каракалпакский филиал института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189. НИИ селекции и семеноводства хлопчатника им. Г.С. Зайцева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190. Самаркандский филиал НИИ садоводства, виноградарства и виноделия им. Р.Р. Шредера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191. Среднеазиатская опытная станция ВНИИР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192. Среднеазиатский НИ и технологический институт шелководства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193. Узбекский НИИ богарного земледелия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194. Узбекский НИИ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195. Узбекский НИИ овощебахчевых культур и картофеля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196. Узбекский НИИ риса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197. Узбекский НИИ садоводства, виноградарства и виноделия им.  академика Р.Р. Шредера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198. Филиал виноделия Узбекского НИИ садоводства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199. Ферганская зональная НИ станция шелководства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200. Ботанический сад АН Киргизии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201. Киргизский НИИ земледелия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202. Киргизский НИТИ пастбищ и кормов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203. Киргизская опытная станция хлопководства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204. Армянский НИИ виноградарства, виноделия и садоводства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205. Республиканская селекционно-семеноводческая станция овощных и бахчевых культур (Армения)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206. Цхалтубская опытная станция овощеводства НИИ земледелия  Республика Грузия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207. Ботанический сад АН Молдавии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208. НИИ кукурузы и сорго Республики Молдова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209. Молдавский НИИ виноградарства и виноделия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210. Молдавский НИИ орошаемого земледелия и овощеводства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211. Молдавский НИИ полевых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212. Приднестровский НИИСХ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213. Вахшский филиал Таджикского НПО "Земледелие"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214. Таджикский НИИ земледелия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215. Таджикский НИИ садоводства, виноградарства и овощеводства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216. Туркменский НИИ земледелия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217. Литовский НИИ плодоовощного хозяйства (Витенская плодовоовощная опытная станция)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218. Эстонский НИИ земледелия и мелиорации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219. Приекульская опытно-селекционная станция (Латвия)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220. Институт кукурузы "Земун Поле", Сербия и Черногория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221. Фирма "Бейо Заден", Голландия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222. Фирма "Агра Сочета", Италия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223. Фирма "Агрико", Голландия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224. Фирма "Баболна", Венгрия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225. Фирма "ВанДерХаве", Нидерланды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226. Фирма "Декалб",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227. Фирма "Енза Заден", Голландия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228. Фирма "Зенека", Великобритания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229. Фирма "ЗПС", Голландия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230. Фирма "КВС",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231. Фирма "Марибо", 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232. Фирма "Сингента Сидс А.Б.", Швеция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233. Фирма "Сингента Сидс С.А.",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234. Фирма "Пионер",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235. Фирма "Прогрейн Женетик",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236. Фирма "Рийк Цваан Заадтеелт ен Заадхандел Б.В.", Нидерланды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237. Фирма "Роял Слейс", Голландия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238. Фирма "Сес Юроп", Бельгия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239. Фирма "Сиба Гейги", Швейцария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240. Фирма "Флоримонд Депре",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241. Фирма "Штрубе",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242. Рейхель Н.В.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243. Уральский НИИСХ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244. Фирма "HZPC", Голландия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245. Фирма "Синдгента Сидс Б.В.", Голландия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246. Фирма "Холли Шугар",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247. Фирма "Монсанто", Швецария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248. Фирма "Selgen" Чехия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249. Фирма "Хордеум", Словакия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250. Производственный кооператив им. А. Яссави,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251. ТОО "Научно-производственная фирма "Фитон",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252. НПО "Нива Татарстана"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253. Институт молекулярной биологии и биохимии им. М.А. Айтхожина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254. Национальный ботанический сад им.Н.Н. Гришко НАН Украины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255. Казахский Государственный Национальный Университет им. Аль-Фараби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256. Зыряновский селекционно-семеноводческий опорный пункт ВКНИИСХ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257. Алнарпская опытная станция садоводства (Швеция)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258. Ист-Моллингская опытная станция садоводства (Англия)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259. НИИ садоводства им. Джона Инесса (Мертон)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260. Буйнакская опытная станция садоводства (Дагестан)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261. Карагандинская СХОС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262. Фирма "Синджента Сидс Б.В.",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263. Саратовская опытная станция садоводства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264. Фирма "NUNHEMS NETHERLANDS", Голландия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265. НИИ лесного хозяйства и агролесомелиорации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266. Производственный сельскохозяйственный кооператив "Опытное"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267. Фирма "Сингента Сидс кфт", Венгрия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268. Институт фитохимии МОН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269. Атырауский НИИ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270. CПК "Будан",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271. ИКАРДА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272. Сибирская опытная станция ГНУВНИИ им. Пустовойта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273. Фирма "Селена",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274. Plant select hrv beice s.r.b., Чехия Малц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275. ТОО "Агросемконсалт"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276. ООО "Агротехконсалт",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277. СПК семеноводческая фирма "Картофель"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278. РГКП "Келеский", Южно-Казахстанская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279. ОАО "ЯССЫ", Южно-Казахстанская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280. МГП ТОО "Генофонд растений"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281. РГКП Национальный центр по биотехнологии РК, г.Степногорск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282. КХ "Курган семена", г. Курган.(Россия)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283. Фирма "ЗААТЗУХТ" (Германия)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284. Фирма "Серасем" (Франция)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285. Фирма "Хруккэм" (США)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286. РГКП Кокшетауский Государственный Университет им. Ш. Уалиханова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287. ТОО Агрофирма "Бирлик", с. Бирлик, Балхашский р-н, Алматинская обл.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288. ГНУ Алтайский НИИ с/х, Россия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289. Научный институт полеводства и овощеводства "Новый сад" Сербия и Черногория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290. Фирма "Сатимекс"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291. Фирма "Дойче Заатфеределюнг АГ"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292. Компания "Заатен Юнион"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293. Фирма "Семинис" Голландия294. Компания "Никерсон Цваан"  Голландия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295. Емельянов А.В.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296. ENTAV-INRA (Государственные организмы Франции)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297. Воронин В.В.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298. БЦ "Институт селекции и растениеводства" Хорватия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299. Фирма "Норд Дойче Пфланценцухт"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300. Фирма "Европлант"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301. Курт Хортсхолм Сейет (Дания)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302. ТОО "НЛК"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303. Саката Сид Корпорейшн (Япония)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304. Research Institute for Cereals and Industrial Crops (Румыния)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305. Компания "Сесвандерхаве" Бельгия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306. Профген до Бразилия ЛТДА (Бразилия)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307. ЧУ "НИИ экологии и экспериментальной биологии РК"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308. "Клоз"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309. De Ruiter Seeds (Голландия)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310. Джон Кит (Новая Зеландия)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311. Частный питомник г. Вилсбург (США)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312. Мария Ан Смит (Австралия)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313. Научная ст. Тохоку, Мариока (Япония)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314. Евро Грасс Бридинг ГмбХ и Ко КГ (Германия)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315. Представительство "СИММИТ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316. "Secobra Recherches" (Франция)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317. Лимагрейн Европа (Франция)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318. ГНУ Всеросийский научно-исследовательский и проектно-технологический институт рапса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319. ЗАО НПФ "Семена Дона"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320. ЗААТЦУХТ ФРИТЦ ЛАНГЕ КГ (Германия)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321. Monsanto Holand BV (Голландия)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322. Фирма "Черны" (Чехия)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323. Др. Ласло Селений (Германия)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324. Нордзаат Заатцухтзеллшафт мбХ (Германия)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325. АО "Солодовенный завод "Суффле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326. ЧП "Научная селекционно-семеноводческая фирма "Соевый век" (Украина)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327. ООО "Научно-исследовательский институт сои" (Украина)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328. Компания "Семенс Прогрейн Инк" (Канада)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329. ООО Компания "Соевый комплекс" (Россия)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330. ООО "Прогрейн Евразия" (Украина)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331. КОССАД СЕМЕНСЕС (Франция)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332. Нордринг-картофелцухт-унд фермерунг-ГМБХ гросс Люсевитц (Германия)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333. Унипланта Заатцухт КГ (Германия)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334. ЗаКа Пфланценцухт ГбР (Германия)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335. ЗАО "Научно-производственная фирма Сибирская аграрная компания (Россия)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336. ТОО "Потейтоу Велли Ко" (Южная Корея)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337. Агро-ТИП Гмбх (Германия)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338. "Лайон Сидс" (LION SEEDS) (Великобритания)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339. ТОО "Филип Моррис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340. BREUN SEED GmbH&amp;Co KG,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341. NIDERA SA (Нидера Са), Аргентина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342. Bayer CropScience Raps GmbH,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343. Картофельцухт Бем,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344. Государственное научное учреждение Всероссийский научно-исследовательский институт, зерновых культур им. И.Г.Калиненко, Россия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345. Euralis semences,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346. Aspria seeds S.A., Люксенбург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347. Заатбау Линце еГен, Австрия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348. Monsanto Technology LLC,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349. Мартонвашарский сельскохозяйственный институт, Венгрия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350. ТОО ЧАФ Тургень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351. ISEA Srl, Италия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352. Камут предприятия Европы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353. Институт Растениеводства "Порумбень", Молдова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354. ООО Фабалес, Россия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355. RAGT 2n,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356. Dow AgroSciences LLC,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357. Сельскохозяйственный институт Добруджа, Болгария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358. Сингента Кроп Протекшн, Швейцария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359. ООО Агроплазма, Россия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360. Евросорго (Eurosorgho),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361. Институт биоэнергетических культур и сахарной свеклы УААН, Украина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селекционных достижений,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допущенных 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Кодирование признаков сортов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1. Группа спелости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01 ультраранний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02 раннеспелый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03 среднеранний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04 среднеспелый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05 среднепоздний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06 позднеспелый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2. Тип гибридизации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2л простой межлинейный гибрид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3л трехлинейный гибрид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4л четырехлинейный гибрид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5л пятилинейный гибрид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6л шестилинейный гибрид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 сортолинейный гибрид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F1 гибрид первого поколения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гп гибридная популяция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сорт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 линия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3. Назначение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засолочный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кн консервный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 салатный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 столовый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тп томатопродукты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ун универсальный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цк цельноплодное консервирование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4. Условия выращивания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оз озимый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яр яровой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зф зимующая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дв двуручка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зг закрытый грунт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сз сад-огород, для з/грунта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5. Период потребления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зи зимний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ле летний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 осений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рз раннезимний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ро раннеосенний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